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4A56" w14:textId="77777777" w:rsidR="00DD7158" w:rsidRDefault="00DD7158" w:rsidP="00DD7158">
      <w:pPr>
        <w:tabs>
          <w:tab w:val="left" w:pos="1140"/>
        </w:tabs>
        <w:spacing w:line="285" w:lineRule="auto"/>
        <w:jc w:val="center"/>
        <w:rPr>
          <w:rFonts w:ascii="黑体" w:eastAsia="黑体" w:hAnsi="黑体" w:cs="微软雅黑"/>
          <w:sz w:val="48"/>
          <w:szCs w:val="48"/>
        </w:rPr>
      </w:pPr>
    </w:p>
    <w:p w14:paraId="7EFDEDF9" w14:textId="77777777" w:rsidR="00DD7158" w:rsidRDefault="00DD7158" w:rsidP="00DD7158">
      <w:pPr>
        <w:tabs>
          <w:tab w:val="left" w:pos="1140"/>
        </w:tabs>
        <w:spacing w:line="285" w:lineRule="auto"/>
        <w:jc w:val="center"/>
        <w:rPr>
          <w:rFonts w:ascii="黑体" w:eastAsia="黑体" w:hAnsi="黑体" w:cs="微软雅黑"/>
          <w:sz w:val="48"/>
          <w:szCs w:val="48"/>
        </w:rPr>
      </w:pPr>
    </w:p>
    <w:p w14:paraId="71B9EBC3" w14:textId="77777777" w:rsidR="00DD7158" w:rsidRDefault="00DD7158" w:rsidP="00DD7158">
      <w:pPr>
        <w:tabs>
          <w:tab w:val="left" w:pos="1140"/>
        </w:tabs>
        <w:spacing w:line="285" w:lineRule="auto"/>
        <w:jc w:val="center"/>
        <w:rPr>
          <w:rFonts w:ascii="黑体" w:eastAsia="黑体" w:hAnsi="黑体" w:cs="微软雅黑"/>
          <w:sz w:val="48"/>
          <w:szCs w:val="48"/>
        </w:rPr>
      </w:pPr>
    </w:p>
    <w:p w14:paraId="20E92905" w14:textId="77777777" w:rsidR="00DD7158" w:rsidRDefault="00DD7158" w:rsidP="00DD7158">
      <w:pPr>
        <w:tabs>
          <w:tab w:val="left" w:pos="1140"/>
        </w:tabs>
        <w:spacing w:line="285" w:lineRule="auto"/>
        <w:jc w:val="center"/>
        <w:rPr>
          <w:rFonts w:ascii="黑体" w:eastAsia="黑体" w:hAnsi="黑体" w:cs="微软雅黑"/>
          <w:sz w:val="48"/>
          <w:szCs w:val="48"/>
        </w:rPr>
      </w:pPr>
    </w:p>
    <w:p w14:paraId="02BE8041" w14:textId="77777777" w:rsidR="00DD7158" w:rsidRDefault="00DD7158" w:rsidP="00DD7158">
      <w:pPr>
        <w:tabs>
          <w:tab w:val="left" w:pos="1140"/>
        </w:tabs>
        <w:spacing w:line="285" w:lineRule="auto"/>
        <w:jc w:val="center"/>
        <w:rPr>
          <w:rFonts w:ascii="黑体" w:eastAsia="黑体" w:hAnsi="黑体" w:cs="微软雅黑"/>
          <w:sz w:val="48"/>
          <w:szCs w:val="48"/>
        </w:rPr>
      </w:pPr>
    </w:p>
    <w:p w14:paraId="124F39B3" w14:textId="77777777" w:rsidR="00DD7158" w:rsidRDefault="00DD7158" w:rsidP="00DD7158">
      <w:pPr>
        <w:tabs>
          <w:tab w:val="left" w:pos="1140"/>
        </w:tabs>
        <w:spacing w:line="285" w:lineRule="auto"/>
        <w:jc w:val="center"/>
        <w:rPr>
          <w:rFonts w:ascii="黑体" w:eastAsia="黑体" w:hAnsi="黑体" w:cs="微软雅黑"/>
          <w:sz w:val="48"/>
          <w:szCs w:val="48"/>
        </w:rPr>
      </w:pPr>
    </w:p>
    <w:p w14:paraId="1A62D75B" w14:textId="614AEC11" w:rsidR="00B958F0" w:rsidRPr="00DD7158" w:rsidRDefault="00DD7158" w:rsidP="00DD7158">
      <w:pPr>
        <w:tabs>
          <w:tab w:val="left" w:pos="1140"/>
        </w:tabs>
        <w:spacing w:line="285" w:lineRule="auto"/>
        <w:jc w:val="center"/>
        <w:rPr>
          <w:rFonts w:ascii="黑体" w:eastAsia="黑体" w:hAnsi="黑体" w:hint="eastAsia"/>
          <w:sz w:val="84"/>
          <w:szCs w:val="84"/>
        </w:rPr>
      </w:pPr>
      <w:r w:rsidRPr="00DD7158">
        <w:rPr>
          <w:rFonts w:ascii="黑体" w:eastAsia="黑体" w:hAnsi="黑体" w:cs="微软雅黑" w:hint="eastAsia"/>
          <w:sz w:val="84"/>
          <w:szCs w:val="84"/>
        </w:rPr>
        <w:t>评先评优表格</w:t>
      </w:r>
    </w:p>
    <w:p w14:paraId="47B0DB2E" w14:textId="5CEC8577" w:rsidR="00DD7158" w:rsidRPr="00DD7158" w:rsidRDefault="00DD7158" w:rsidP="00DD7158">
      <w:pPr>
        <w:tabs>
          <w:tab w:val="left" w:pos="1140"/>
        </w:tabs>
        <w:rPr>
          <w:sz w:val="28"/>
        </w:rPr>
        <w:sectPr w:rsidR="00DD7158" w:rsidRPr="00DD7158">
          <w:footerReference w:type="even" r:id="rId8"/>
          <w:footerReference w:type="default" r:id="rId9"/>
          <w:type w:val="continuous"/>
          <w:pgSz w:w="11910" w:h="16840"/>
          <w:pgMar w:top="1580" w:right="900" w:bottom="1760" w:left="1020" w:header="720" w:footer="720" w:gutter="0"/>
          <w:cols w:space="720"/>
        </w:sectPr>
      </w:pPr>
      <w:r>
        <w:rPr>
          <w:sz w:val="28"/>
        </w:rPr>
        <w:tab/>
      </w:r>
    </w:p>
    <w:p w14:paraId="7329F0EA" w14:textId="77777777" w:rsidR="00B958F0" w:rsidRDefault="00000000">
      <w:pPr>
        <w:pStyle w:val="a3"/>
        <w:spacing w:line="519" w:lineRule="exact"/>
        <w:ind w:left="569"/>
        <w:rPr>
          <w:rFonts w:ascii="宋体" w:eastAsia="宋体"/>
        </w:rPr>
      </w:pPr>
      <w:r>
        <w:lastRenderedPageBreak/>
        <w:t xml:space="preserve">附件 </w:t>
      </w:r>
      <w:r>
        <w:rPr>
          <w:rFonts w:ascii="宋体" w:eastAsia="宋体" w:hint="eastAsia"/>
        </w:rPr>
        <w:t>4</w:t>
      </w:r>
    </w:p>
    <w:p w14:paraId="2B0C4123" w14:textId="77777777" w:rsidR="00B958F0" w:rsidRDefault="00000000">
      <w:pPr>
        <w:pStyle w:val="a3"/>
        <w:spacing w:before="2"/>
        <w:rPr>
          <w:rFonts w:ascii="宋体"/>
          <w:sz w:val="49"/>
        </w:rPr>
      </w:pPr>
      <w:r>
        <w:br w:type="column"/>
      </w:r>
    </w:p>
    <w:p w14:paraId="102BA692" w14:textId="77777777" w:rsidR="00B958F0" w:rsidRDefault="00000000">
      <w:pPr>
        <w:pStyle w:val="1"/>
      </w:pPr>
      <w:r>
        <w:t>寝室文明建设先进班级申报表</w:t>
      </w:r>
    </w:p>
    <w:p w14:paraId="75A1F41F" w14:textId="77777777" w:rsidR="00B958F0" w:rsidRDefault="00B958F0">
      <w:pPr>
        <w:sectPr w:rsidR="00B958F0">
          <w:pgSz w:w="11910" w:h="16840"/>
          <w:pgMar w:top="1460" w:right="900" w:bottom="1760" w:left="1020" w:header="0" w:footer="1570" w:gutter="0"/>
          <w:cols w:num="2" w:space="720" w:equalWidth="0">
            <w:col w:w="1492" w:space="59"/>
            <w:col w:w="8439"/>
          </w:cols>
        </w:sectPr>
      </w:pPr>
    </w:p>
    <w:p w14:paraId="611F353B" w14:textId="77777777" w:rsidR="00B958F0" w:rsidRDefault="00B958F0">
      <w:pPr>
        <w:pStyle w:val="a3"/>
        <w:spacing w:before="15"/>
        <w:rPr>
          <w:rFonts w:ascii="方正小标宋简体"/>
          <w:b/>
          <w:sz w:val="22"/>
        </w:rPr>
      </w:pPr>
    </w:p>
    <w:p w14:paraId="054A0EE6" w14:textId="77777777" w:rsidR="00B958F0" w:rsidRDefault="00000000">
      <w:pPr>
        <w:tabs>
          <w:tab w:val="left" w:pos="6450"/>
          <w:tab w:val="left" w:pos="8130"/>
          <w:tab w:val="left" w:pos="8610"/>
          <w:tab w:val="left" w:pos="9090"/>
        </w:tabs>
        <w:spacing w:before="19"/>
        <w:ind w:left="449"/>
        <w:rPr>
          <w:sz w:val="24"/>
        </w:rPr>
      </w:pPr>
      <w:r>
        <w:rPr>
          <w:sz w:val="24"/>
        </w:rPr>
        <w:t>推荐单位（二级学院盖章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  <w:t>填表时间：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052A47B4" w14:textId="77777777" w:rsidR="00B958F0" w:rsidRDefault="00B958F0">
      <w:pPr>
        <w:pStyle w:val="a3"/>
        <w:spacing w:before="9"/>
        <w:rPr>
          <w:sz w:val="12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260"/>
        <w:gridCol w:w="394"/>
        <w:gridCol w:w="924"/>
        <w:gridCol w:w="1344"/>
        <w:gridCol w:w="1284"/>
        <w:gridCol w:w="1609"/>
        <w:gridCol w:w="1429"/>
      </w:tblGrid>
      <w:tr w:rsidR="00B958F0" w14:paraId="60904E89" w14:textId="77777777">
        <w:trPr>
          <w:trHeight w:val="1159"/>
        </w:trPr>
        <w:tc>
          <w:tcPr>
            <w:tcW w:w="950" w:type="dxa"/>
          </w:tcPr>
          <w:p w14:paraId="420D7611" w14:textId="77777777" w:rsidR="00B958F0" w:rsidRDefault="00B958F0">
            <w:pPr>
              <w:pStyle w:val="TableParagraph"/>
              <w:rPr>
                <w:sz w:val="18"/>
              </w:rPr>
            </w:pPr>
          </w:p>
          <w:p w14:paraId="1977546D" w14:textId="77777777" w:rsidR="00B958F0" w:rsidRDefault="00000000">
            <w:pPr>
              <w:pStyle w:val="TableParagraph"/>
              <w:spacing w:line="172" w:lineRule="auto"/>
              <w:ind w:left="232" w:right="225"/>
              <w:rPr>
                <w:sz w:val="24"/>
              </w:rPr>
            </w:pPr>
            <w:r>
              <w:rPr>
                <w:sz w:val="24"/>
              </w:rPr>
              <w:t>专业班级</w:t>
            </w:r>
          </w:p>
        </w:tc>
        <w:tc>
          <w:tcPr>
            <w:tcW w:w="3922" w:type="dxa"/>
            <w:gridSpan w:val="4"/>
          </w:tcPr>
          <w:p w14:paraId="11EEA2CE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14:paraId="0AE87E13" w14:textId="77777777" w:rsidR="00B958F0" w:rsidRDefault="00000000">
            <w:pPr>
              <w:pStyle w:val="TableParagraph"/>
              <w:spacing w:before="117"/>
              <w:ind w:left="274"/>
              <w:rPr>
                <w:rFonts w:ascii="宋体" w:eastAsia="宋体"/>
                <w:sz w:val="21"/>
              </w:rPr>
            </w:pPr>
            <w:r>
              <w:rPr>
                <w:sz w:val="21"/>
              </w:rPr>
              <w:t>辅导员</w:t>
            </w:r>
            <w:r>
              <w:rPr>
                <w:rFonts w:ascii="宋体" w:eastAsia="宋体" w:hint="eastAsia"/>
                <w:sz w:val="21"/>
              </w:rPr>
              <w:t>/</w:t>
            </w:r>
          </w:p>
          <w:p w14:paraId="14394C16" w14:textId="77777777" w:rsidR="00B958F0" w:rsidRDefault="00B958F0">
            <w:pPr>
              <w:pStyle w:val="TableParagraph"/>
              <w:spacing w:before="5"/>
              <w:rPr>
                <w:sz w:val="12"/>
              </w:rPr>
            </w:pPr>
          </w:p>
          <w:p w14:paraId="7528AFC5" w14:textId="77777777" w:rsidR="00B958F0" w:rsidRDefault="00000000">
            <w:pPr>
              <w:pStyle w:val="TableParagraph"/>
              <w:ind w:left="327"/>
              <w:rPr>
                <w:sz w:val="21"/>
              </w:rPr>
            </w:pPr>
            <w:r>
              <w:rPr>
                <w:sz w:val="21"/>
              </w:rPr>
              <w:t>班主任</w:t>
            </w:r>
          </w:p>
        </w:tc>
        <w:tc>
          <w:tcPr>
            <w:tcW w:w="3038" w:type="dxa"/>
            <w:gridSpan w:val="2"/>
          </w:tcPr>
          <w:p w14:paraId="34EC1938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33945BC3" w14:textId="77777777">
        <w:trPr>
          <w:trHeight w:val="868"/>
        </w:trPr>
        <w:tc>
          <w:tcPr>
            <w:tcW w:w="950" w:type="dxa"/>
            <w:vMerge w:val="restart"/>
          </w:tcPr>
          <w:p w14:paraId="1B21CBC4" w14:textId="77777777" w:rsidR="00B958F0" w:rsidRDefault="00B958F0">
            <w:pPr>
              <w:pStyle w:val="TableParagraph"/>
              <w:spacing w:before="14"/>
              <w:rPr>
                <w:sz w:val="28"/>
              </w:rPr>
            </w:pPr>
          </w:p>
          <w:p w14:paraId="7A92EA8D" w14:textId="77777777" w:rsidR="00B958F0" w:rsidRDefault="00000000">
            <w:pPr>
              <w:pStyle w:val="TableParagraph"/>
              <w:spacing w:line="242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班级基本情况</w:t>
            </w:r>
          </w:p>
        </w:tc>
        <w:tc>
          <w:tcPr>
            <w:tcW w:w="1260" w:type="dxa"/>
          </w:tcPr>
          <w:p w14:paraId="713D26F2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520BF857" w14:textId="77777777" w:rsidR="00B958F0" w:rsidRDefault="00000000">
            <w:pPr>
              <w:pStyle w:val="TableParagraph"/>
              <w:ind w:left="246" w:right="243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318" w:type="dxa"/>
            <w:gridSpan w:val="2"/>
          </w:tcPr>
          <w:p w14:paraId="30430722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167581EA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3505AA53" w14:textId="77777777" w:rsidR="00B958F0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男生人数</w:t>
            </w:r>
          </w:p>
        </w:tc>
        <w:tc>
          <w:tcPr>
            <w:tcW w:w="1284" w:type="dxa"/>
          </w:tcPr>
          <w:p w14:paraId="35641476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 w14:paraId="5B71B255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33D33AF3" w14:textId="77777777" w:rsidR="00B958F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女生人数</w:t>
            </w:r>
          </w:p>
        </w:tc>
        <w:tc>
          <w:tcPr>
            <w:tcW w:w="1429" w:type="dxa"/>
          </w:tcPr>
          <w:p w14:paraId="49894E79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17D48909" w14:textId="77777777">
        <w:trPr>
          <w:trHeight w:val="868"/>
        </w:trPr>
        <w:tc>
          <w:tcPr>
            <w:tcW w:w="950" w:type="dxa"/>
            <w:vMerge/>
            <w:tcBorders>
              <w:top w:val="nil"/>
            </w:tcBorders>
          </w:tcPr>
          <w:p w14:paraId="5D911F94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3756582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69C3DF8D" w14:textId="77777777" w:rsidR="00B958F0" w:rsidRDefault="00000000">
            <w:pPr>
              <w:pStyle w:val="TableParagraph"/>
              <w:ind w:left="246" w:right="243"/>
              <w:jc w:val="center"/>
              <w:rPr>
                <w:sz w:val="24"/>
              </w:rPr>
            </w:pPr>
            <w:r>
              <w:rPr>
                <w:sz w:val="24"/>
              </w:rPr>
              <w:t>党员数</w:t>
            </w:r>
          </w:p>
        </w:tc>
        <w:tc>
          <w:tcPr>
            <w:tcW w:w="1318" w:type="dxa"/>
            <w:gridSpan w:val="2"/>
          </w:tcPr>
          <w:p w14:paraId="1A640E53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</w:tcPr>
          <w:p w14:paraId="0B86416D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388899B6" w14:textId="77777777" w:rsidR="00B958F0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团员数</w:t>
            </w:r>
          </w:p>
        </w:tc>
        <w:tc>
          <w:tcPr>
            <w:tcW w:w="1284" w:type="dxa"/>
          </w:tcPr>
          <w:p w14:paraId="6B7DADE9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9" w:type="dxa"/>
          </w:tcPr>
          <w:p w14:paraId="4F85B8D5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5810A083" w14:textId="77777777" w:rsidR="00B958F0" w:rsidRDefault="0000000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系干部数</w:t>
            </w:r>
          </w:p>
        </w:tc>
        <w:tc>
          <w:tcPr>
            <w:tcW w:w="1429" w:type="dxa"/>
          </w:tcPr>
          <w:p w14:paraId="10EAB954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607D0C51" w14:textId="77777777">
        <w:trPr>
          <w:trHeight w:val="868"/>
        </w:trPr>
        <w:tc>
          <w:tcPr>
            <w:tcW w:w="950" w:type="dxa"/>
            <w:vMerge w:val="restart"/>
          </w:tcPr>
          <w:p w14:paraId="4F99D69D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BCB35A7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1DD621BC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AD8E983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E83139E" w14:textId="77777777" w:rsidR="00B958F0" w:rsidRDefault="00B958F0">
            <w:pPr>
              <w:pStyle w:val="TableParagraph"/>
              <w:spacing w:before="8"/>
              <w:rPr>
                <w:sz w:val="21"/>
              </w:rPr>
            </w:pPr>
          </w:p>
          <w:p w14:paraId="759463BF" w14:textId="77777777" w:rsidR="00B958F0" w:rsidRDefault="00000000">
            <w:pPr>
              <w:pStyle w:val="TableParagraph"/>
              <w:spacing w:line="242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班级基本表现情况</w:t>
            </w:r>
          </w:p>
        </w:tc>
        <w:tc>
          <w:tcPr>
            <w:tcW w:w="2578" w:type="dxa"/>
            <w:gridSpan w:val="3"/>
          </w:tcPr>
          <w:p w14:paraId="58C37DF0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5EC33B39" w14:textId="77777777" w:rsidR="00B958F0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学生参加协会人数</w:t>
            </w:r>
          </w:p>
        </w:tc>
        <w:tc>
          <w:tcPr>
            <w:tcW w:w="1344" w:type="dxa"/>
          </w:tcPr>
          <w:p w14:paraId="02C3EE26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2" w:type="dxa"/>
            <w:gridSpan w:val="3"/>
          </w:tcPr>
          <w:p w14:paraId="3193E59F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11DCD8FD" w14:textId="77777777" w:rsidR="00B958F0" w:rsidRDefault="00000000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学年内策划组织二课堂活动次数</w:t>
            </w:r>
          </w:p>
        </w:tc>
      </w:tr>
      <w:tr w:rsidR="00B958F0" w14:paraId="0F432DA7" w14:textId="77777777">
        <w:trPr>
          <w:trHeight w:val="868"/>
        </w:trPr>
        <w:tc>
          <w:tcPr>
            <w:tcW w:w="950" w:type="dxa"/>
            <w:vMerge/>
            <w:tcBorders>
              <w:top w:val="nil"/>
            </w:tcBorders>
          </w:tcPr>
          <w:p w14:paraId="384E7849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3"/>
          </w:tcPr>
          <w:p w14:paraId="356961D6" w14:textId="77777777" w:rsidR="00B958F0" w:rsidRDefault="00B958F0">
            <w:pPr>
              <w:pStyle w:val="TableParagraph"/>
              <w:spacing w:before="7"/>
              <w:rPr>
                <w:sz w:val="13"/>
              </w:rPr>
            </w:pPr>
          </w:p>
          <w:p w14:paraId="26DB1600" w14:textId="77777777" w:rsidR="00B958F0" w:rsidRDefault="00000000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年内比赛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活动获奖人数</w:t>
            </w:r>
          </w:p>
        </w:tc>
        <w:tc>
          <w:tcPr>
            <w:tcW w:w="1344" w:type="dxa"/>
          </w:tcPr>
          <w:p w14:paraId="3DE7CDE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4" w:type="dxa"/>
          </w:tcPr>
          <w:p w14:paraId="00D1D5FB" w14:textId="77777777" w:rsidR="00B958F0" w:rsidRDefault="00000000">
            <w:pPr>
              <w:pStyle w:val="TableParagraph"/>
              <w:tabs>
                <w:tab w:val="left" w:pos="888"/>
              </w:tabs>
              <w:spacing w:before="233"/>
              <w:ind w:left="48"/>
              <w:rPr>
                <w:sz w:val="24"/>
              </w:rPr>
            </w:pPr>
            <w:r>
              <w:rPr>
                <w:sz w:val="24"/>
              </w:rPr>
              <w:t>院级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609" w:type="dxa"/>
          </w:tcPr>
          <w:p w14:paraId="0D0ABC3A" w14:textId="77777777" w:rsidR="00B958F0" w:rsidRDefault="00000000">
            <w:pPr>
              <w:pStyle w:val="TableParagraph"/>
              <w:tabs>
                <w:tab w:val="left" w:pos="898"/>
              </w:tabs>
              <w:spacing w:before="23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系级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1429" w:type="dxa"/>
          </w:tcPr>
          <w:p w14:paraId="6FE3BFD4" w14:textId="77777777" w:rsidR="00B958F0" w:rsidRDefault="00000000">
            <w:pPr>
              <w:pStyle w:val="TableParagraph"/>
              <w:tabs>
                <w:tab w:val="left" w:pos="952"/>
              </w:tabs>
              <w:spacing w:before="233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班级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</w:tr>
      <w:tr w:rsidR="00B958F0" w14:paraId="31C2198A" w14:textId="77777777">
        <w:trPr>
          <w:trHeight w:val="1737"/>
        </w:trPr>
        <w:tc>
          <w:tcPr>
            <w:tcW w:w="950" w:type="dxa"/>
            <w:vMerge/>
            <w:tcBorders>
              <w:top w:val="nil"/>
            </w:tcBorders>
          </w:tcPr>
          <w:p w14:paraId="1F3B24AE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4"/>
          </w:tcPr>
          <w:p w14:paraId="3AFAE5DA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650B057" w14:textId="77777777" w:rsidR="00B958F0" w:rsidRDefault="00B958F0">
            <w:pPr>
              <w:pStyle w:val="TableParagraph"/>
              <w:spacing w:before="5"/>
              <w:rPr>
                <w:sz w:val="14"/>
              </w:rPr>
            </w:pPr>
          </w:p>
          <w:p w14:paraId="2089D2C6" w14:textId="77777777" w:rsidR="00B958F0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年内班级到堂率（平均）</w:t>
            </w:r>
          </w:p>
        </w:tc>
        <w:tc>
          <w:tcPr>
            <w:tcW w:w="1284" w:type="dxa"/>
          </w:tcPr>
          <w:p w14:paraId="6267AF40" w14:textId="77777777" w:rsidR="00B958F0" w:rsidRDefault="00B958F0">
            <w:pPr>
              <w:pStyle w:val="TableParagraph"/>
              <w:rPr>
                <w:sz w:val="20"/>
              </w:rPr>
            </w:pPr>
          </w:p>
          <w:p w14:paraId="3EBB025E" w14:textId="77777777" w:rsidR="00B958F0" w:rsidRDefault="00B958F0">
            <w:pPr>
              <w:pStyle w:val="TableParagraph"/>
              <w:spacing w:before="9"/>
              <w:rPr>
                <w:sz w:val="24"/>
              </w:rPr>
            </w:pPr>
          </w:p>
          <w:p w14:paraId="27569B01" w14:textId="77777777" w:rsidR="00B958F0" w:rsidRDefault="00000000">
            <w:pPr>
              <w:pStyle w:val="TableParagraph"/>
              <w:spacing w:line="183" w:lineRule="exact"/>
              <w:ind w:left="1073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9602724" wp14:editId="68CA66B1">
                  <wp:extent cx="65405" cy="11620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53A73" w14:textId="77777777" w:rsidR="00B958F0" w:rsidRDefault="00B958F0">
            <w:pPr>
              <w:pStyle w:val="TableParagraph"/>
              <w:rPr>
                <w:sz w:val="2"/>
              </w:rPr>
            </w:pPr>
          </w:p>
          <w:p w14:paraId="52201363" w14:textId="77777777" w:rsidR="00B958F0" w:rsidRDefault="00000000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114300" distR="114300" wp14:anchorId="37D2939B" wp14:editId="24756C17">
                      <wp:extent cx="533400" cy="7620"/>
                      <wp:effectExtent l="0" t="0" r="0" b="0"/>
                      <wp:docPr id="34" name="组合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7620"/>
                                <a:chOff x="0" y="0"/>
                                <a:chExt cx="840" cy="12"/>
                              </a:xfrm>
                            </wpg:grpSpPr>
                            <wps:wsp>
                              <wps:cNvPr id="33" name="直线 14"/>
                              <wps:cNvCnPr/>
                              <wps:spPr>
                                <a:xfrm>
                                  <a:off x="0" y="6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C1085" id="组合 13" o:spid="_x0000_s1026" style="width:42pt;height:.6pt;mso-position-horizontal-relative:char;mso-position-vertical-relative:line" coordsize="8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">
                      <v:line id="直线 14" o:spid="_x0000_s1027" style="position:absolute;visibility:visible;mso-wrap-style:square" from="0,6" to="8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38" w:type="dxa"/>
            <w:gridSpan w:val="2"/>
          </w:tcPr>
          <w:p w14:paraId="33948CFD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64F19F73" w14:textId="77777777" w:rsidR="00B958F0" w:rsidRDefault="00000000">
            <w:pPr>
              <w:pStyle w:val="TableParagraph"/>
              <w:ind w:left="595" w:right="473"/>
              <w:jc w:val="center"/>
              <w:rPr>
                <w:sz w:val="24"/>
              </w:rPr>
            </w:pPr>
            <w:r>
              <w:rPr>
                <w:sz w:val="24"/>
              </w:rPr>
              <w:t>年内班级学生</w:t>
            </w:r>
          </w:p>
          <w:p w14:paraId="247EDAF1" w14:textId="77777777" w:rsidR="00B958F0" w:rsidRDefault="00B958F0">
            <w:pPr>
              <w:pStyle w:val="TableParagraph"/>
              <w:spacing w:before="16"/>
              <w:rPr>
                <w:sz w:val="25"/>
              </w:rPr>
            </w:pPr>
          </w:p>
          <w:p w14:paraId="31A21310" w14:textId="77777777" w:rsidR="00B958F0" w:rsidRDefault="00000000">
            <w:pPr>
              <w:pStyle w:val="TableParagraph"/>
              <w:ind w:left="595" w:right="473"/>
              <w:jc w:val="center"/>
              <w:rPr>
                <w:sz w:val="24"/>
              </w:rPr>
            </w:pPr>
            <w:r>
              <w:rPr>
                <w:sz w:val="24"/>
              </w:rPr>
              <w:t>成长导航不及格率</w:t>
            </w:r>
          </w:p>
        </w:tc>
      </w:tr>
      <w:tr w:rsidR="00B958F0" w14:paraId="41A60DB1" w14:textId="77777777">
        <w:trPr>
          <w:trHeight w:val="868"/>
        </w:trPr>
        <w:tc>
          <w:tcPr>
            <w:tcW w:w="950" w:type="dxa"/>
            <w:vMerge/>
            <w:tcBorders>
              <w:top w:val="nil"/>
            </w:tcBorders>
          </w:tcPr>
          <w:p w14:paraId="7E5A9CF8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3922" w:type="dxa"/>
            <w:gridSpan w:val="4"/>
          </w:tcPr>
          <w:p w14:paraId="7544CE20" w14:textId="77777777" w:rsidR="00B958F0" w:rsidRDefault="00B958F0">
            <w:pPr>
              <w:pStyle w:val="TableParagraph"/>
              <w:spacing w:before="6"/>
              <w:rPr>
                <w:sz w:val="13"/>
              </w:rPr>
            </w:pPr>
          </w:p>
          <w:p w14:paraId="6BA4A186" w14:textId="77777777" w:rsidR="00B958F0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年内班级学生违纪处分人数</w:t>
            </w:r>
          </w:p>
        </w:tc>
        <w:tc>
          <w:tcPr>
            <w:tcW w:w="1284" w:type="dxa"/>
          </w:tcPr>
          <w:p w14:paraId="25D59448" w14:textId="77777777" w:rsidR="00B958F0" w:rsidRDefault="00000000">
            <w:pPr>
              <w:pStyle w:val="TableParagraph"/>
              <w:tabs>
                <w:tab w:val="left" w:pos="648"/>
              </w:tabs>
              <w:spacing w:before="233"/>
              <w:ind w:left="4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人次</w:t>
            </w:r>
          </w:p>
        </w:tc>
        <w:tc>
          <w:tcPr>
            <w:tcW w:w="3038" w:type="dxa"/>
            <w:gridSpan w:val="2"/>
          </w:tcPr>
          <w:p w14:paraId="0DA658B7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3F72FD18" w14:textId="77777777">
        <w:trPr>
          <w:trHeight w:val="868"/>
        </w:trPr>
        <w:tc>
          <w:tcPr>
            <w:tcW w:w="950" w:type="dxa"/>
            <w:vMerge/>
            <w:tcBorders>
              <w:top w:val="nil"/>
            </w:tcBorders>
          </w:tcPr>
          <w:p w14:paraId="1A681565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3"/>
          </w:tcPr>
          <w:p w14:paraId="26099238" w14:textId="77777777" w:rsidR="00B958F0" w:rsidRDefault="00B958F0">
            <w:pPr>
              <w:pStyle w:val="TableParagraph"/>
              <w:spacing w:before="7"/>
              <w:rPr>
                <w:sz w:val="13"/>
              </w:rPr>
            </w:pPr>
          </w:p>
          <w:p w14:paraId="583B2F9B" w14:textId="77777777" w:rsidR="00B958F0" w:rsidRDefault="00000000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年内系部考核班级评优</w:t>
            </w:r>
          </w:p>
        </w:tc>
        <w:tc>
          <w:tcPr>
            <w:tcW w:w="1344" w:type="dxa"/>
          </w:tcPr>
          <w:p w14:paraId="719E2F2A" w14:textId="77777777" w:rsidR="00B958F0" w:rsidRDefault="00000000">
            <w:pPr>
              <w:pStyle w:val="TableParagraph"/>
              <w:tabs>
                <w:tab w:val="left" w:pos="365"/>
              </w:tabs>
              <w:spacing w:before="233"/>
              <w:ind w:left="5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次</w:t>
            </w:r>
          </w:p>
        </w:tc>
        <w:tc>
          <w:tcPr>
            <w:tcW w:w="2893" w:type="dxa"/>
            <w:gridSpan w:val="2"/>
          </w:tcPr>
          <w:p w14:paraId="5C8440A3" w14:textId="77777777" w:rsidR="00B958F0" w:rsidRDefault="00B958F0">
            <w:pPr>
              <w:pStyle w:val="TableParagraph"/>
              <w:spacing w:before="7"/>
              <w:rPr>
                <w:sz w:val="13"/>
              </w:rPr>
            </w:pPr>
          </w:p>
          <w:p w14:paraId="58B09A16" w14:textId="77777777" w:rsidR="00B958F0" w:rsidRDefault="00000000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年内班级寝室检查评优</w:t>
            </w:r>
          </w:p>
        </w:tc>
        <w:tc>
          <w:tcPr>
            <w:tcW w:w="1429" w:type="dxa"/>
          </w:tcPr>
          <w:p w14:paraId="0A1414EA" w14:textId="77777777" w:rsidR="00B958F0" w:rsidRDefault="00000000">
            <w:pPr>
              <w:pStyle w:val="TableParagraph"/>
              <w:tabs>
                <w:tab w:val="left" w:pos="489"/>
              </w:tabs>
              <w:spacing w:before="233"/>
              <w:ind w:left="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>间〃次</w:t>
            </w:r>
          </w:p>
        </w:tc>
      </w:tr>
      <w:tr w:rsidR="00B958F0" w14:paraId="790D84E0" w14:textId="77777777">
        <w:trPr>
          <w:trHeight w:val="501"/>
        </w:trPr>
        <w:tc>
          <w:tcPr>
            <w:tcW w:w="950" w:type="dxa"/>
            <w:vMerge w:val="restart"/>
          </w:tcPr>
          <w:p w14:paraId="39646261" w14:textId="77777777" w:rsidR="00B958F0" w:rsidRDefault="00B958F0">
            <w:pPr>
              <w:pStyle w:val="TableParagraph"/>
              <w:spacing w:before="13"/>
              <w:rPr>
                <w:sz w:val="21"/>
              </w:rPr>
            </w:pPr>
          </w:p>
          <w:p w14:paraId="5B1EE2DA" w14:textId="77777777" w:rsidR="00B958F0" w:rsidRDefault="00000000">
            <w:pPr>
              <w:pStyle w:val="TableParagraph"/>
              <w:spacing w:line="285" w:lineRule="auto"/>
              <w:ind w:left="232" w:right="225"/>
              <w:jc w:val="both"/>
              <w:rPr>
                <w:sz w:val="24"/>
              </w:rPr>
            </w:pPr>
            <w:r>
              <w:rPr>
                <w:sz w:val="24"/>
              </w:rPr>
              <w:t>争先创优情况</w:t>
            </w:r>
          </w:p>
        </w:tc>
        <w:tc>
          <w:tcPr>
            <w:tcW w:w="1654" w:type="dxa"/>
            <w:gridSpan w:val="2"/>
          </w:tcPr>
          <w:p w14:paraId="4AF1A734" w14:textId="77777777" w:rsidR="00B958F0" w:rsidRDefault="00000000">
            <w:pPr>
              <w:pStyle w:val="TableParagraph"/>
              <w:spacing w:before="113" w:line="368" w:lineRule="exact"/>
              <w:ind w:left="345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5161" w:type="dxa"/>
            <w:gridSpan w:val="4"/>
          </w:tcPr>
          <w:p w14:paraId="33A83FD9" w14:textId="77777777" w:rsidR="00B958F0" w:rsidRDefault="00000000">
            <w:pPr>
              <w:pStyle w:val="TableParagraph"/>
              <w:spacing w:before="113" w:line="368" w:lineRule="exact"/>
              <w:ind w:left="2075" w:right="2075"/>
              <w:jc w:val="center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1429" w:type="dxa"/>
          </w:tcPr>
          <w:p w14:paraId="58A62605" w14:textId="77777777" w:rsidR="00B958F0" w:rsidRDefault="00000000">
            <w:pPr>
              <w:pStyle w:val="TableParagraph"/>
              <w:spacing w:before="113" w:line="3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奖励级别</w:t>
            </w:r>
          </w:p>
        </w:tc>
      </w:tr>
      <w:tr w:rsidR="00B958F0" w14:paraId="2EDE390D" w14:textId="77777777">
        <w:trPr>
          <w:trHeight w:val="498"/>
        </w:trPr>
        <w:tc>
          <w:tcPr>
            <w:tcW w:w="950" w:type="dxa"/>
            <w:vMerge/>
            <w:tcBorders>
              <w:top w:val="nil"/>
            </w:tcBorders>
          </w:tcPr>
          <w:p w14:paraId="16AF7745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647F4923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0225B0F7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7B02A0C2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1203FCCB" w14:textId="77777777">
        <w:trPr>
          <w:trHeight w:val="501"/>
        </w:trPr>
        <w:tc>
          <w:tcPr>
            <w:tcW w:w="950" w:type="dxa"/>
            <w:vMerge/>
            <w:tcBorders>
              <w:top w:val="nil"/>
            </w:tcBorders>
          </w:tcPr>
          <w:p w14:paraId="1E3F7AF8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045D4E5E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0A94309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7217B191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28538565" w14:textId="77777777">
        <w:trPr>
          <w:trHeight w:val="498"/>
        </w:trPr>
        <w:tc>
          <w:tcPr>
            <w:tcW w:w="950" w:type="dxa"/>
            <w:vMerge/>
            <w:tcBorders>
              <w:top w:val="nil"/>
            </w:tcBorders>
          </w:tcPr>
          <w:p w14:paraId="3E05A7A0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</w:tcPr>
          <w:p w14:paraId="79FC8195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1" w:type="dxa"/>
            <w:gridSpan w:val="4"/>
          </w:tcPr>
          <w:p w14:paraId="670436E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27BA120F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313328" w14:textId="77777777" w:rsidR="00B958F0" w:rsidRDefault="00B958F0">
      <w:pPr>
        <w:rPr>
          <w:rFonts w:ascii="Times New Roman"/>
          <w:sz w:val="24"/>
        </w:rPr>
        <w:sectPr w:rsidR="00B958F0">
          <w:type w:val="continuous"/>
          <w:pgSz w:w="11910" w:h="16840"/>
          <w:pgMar w:top="1580" w:right="900" w:bottom="1760" w:left="1020" w:header="720" w:footer="720" w:gutter="0"/>
          <w:cols w:space="720"/>
        </w:sect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6482"/>
        <w:gridCol w:w="752"/>
        <w:gridCol w:w="479"/>
        <w:gridCol w:w="529"/>
      </w:tblGrid>
      <w:tr w:rsidR="00B958F0" w14:paraId="0BD8C8BE" w14:textId="77777777">
        <w:trPr>
          <w:trHeight w:val="6370"/>
        </w:trPr>
        <w:tc>
          <w:tcPr>
            <w:tcW w:w="950" w:type="dxa"/>
          </w:tcPr>
          <w:p w14:paraId="2584599A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616E3B24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CDFB7E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D9E30D9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8C49CD9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9C1E428" w14:textId="77777777" w:rsidR="00B958F0" w:rsidRDefault="00B958F0">
            <w:pPr>
              <w:pStyle w:val="TableParagraph"/>
              <w:spacing w:before="10"/>
              <w:rPr>
                <w:sz w:val="29"/>
              </w:rPr>
            </w:pPr>
          </w:p>
          <w:p w14:paraId="1E5ABCA2" w14:textId="77777777" w:rsidR="00B958F0" w:rsidRDefault="00000000">
            <w:pPr>
              <w:pStyle w:val="TableParagraph"/>
              <w:spacing w:before="1" w:line="242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班级寝室文明事迹</w:t>
            </w:r>
          </w:p>
        </w:tc>
        <w:tc>
          <w:tcPr>
            <w:tcW w:w="8242" w:type="dxa"/>
            <w:gridSpan w:val="4"/>
          </w:tcPr>
          <w:p w14:paraId="1A034E1F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</w:tr>
      <w:tr w:rsidR="00B958F0" w14:paraId="195B1FCE" w14:textId="77777777">
        <w:trPr>
          <w:trHeight w:val="2450"/>
        </w:trPr>
        <w:tc>
          <w:tcPr>
            <w:tcW w:w="950" w:type="dxa"/>
          </w:tcPr>
          <w:p w14:paraId="1699CD75" w14:textId="77777777" w:rsidR="00B958F0" w:rsidRDefault="00B958F0">
            <w:pPr>
              <w:pStyle w:val="TableParagraph"/>
              <w:spacing w:before="8"/>
              <w:rPr>
                <w:sz w:val="19"/>
              </w:rPr>
            </w:pPr>
          </w:p>
          <w:p w14:paraId="256BD055" w14:textId="77777777" w:rsidR="00B958F0" w:rsidRDefault="00000000">
            <w:pPr>
              <w:pStyle w:val="TableParagraph"/>
              <w:spacing w:line="288" w:lineRule="auto"/>
              <w:ind w:left="232" w:right="225"/>
              <w:jc w:val="both"/>
              <w:rPr>
                <w:sz w:val="24"/>
              </w:rPr>
            </w:pPr>
            <w:r>
              <w:rPr>
                <w:sz w:val="24"/>
              </w:rPr>
              <w:t>二级学院推荐意见</w:t>
            </w:r>
          </w:p>
        </w:tc>
        <w:tc>
          <w:tcPr>
            <w:tcW w:w="6482" w:type="dxa"/>
            <w:tcBorders>
              <w:right w:val="nil"/>
            </w:tcBorders>
          </w:tcPr>
          <w:p w14:paraId="342403A7" w14:textId="77777777" w:rsidR="00B958F0" w:rsidRDefault="00B958F0">
            <w:pPr>
              <w:pStyle w:val="TableParagraph"/>
              <w:rPr>
                <w:sz w:val="26"/>
              </w:rPr>
            </w:pPr>
          </w:p>
          <w:p w14:paraId="64ACEF0A" w14:textId="77777777" w:rsidR="00B958F0" w:rsidRDefault="00B958F0">
            <w:pPr>
              <w:pStyle w:val="TableParagraph"/>
              <w:rPr>
                <w:sz w:val="26"/>
              </w:rPr>
            </w:pPr>
          </w:p>
          <w:p w14:paraId="595B3683" w14:textId="77777777" w:rsidR="00B958F0" w:rsidRDefault="00B958F0">
            <w:pPr>
              <w:pStyle w:val="TableParagraph"/>
              <w:rPr>
                <w:sz w:val="26"/>
              </w:rPr>
            </w:pPr>
          </w:p>
          <w:p w14:paraId="1B471E4D" w14:textId="77777777" w:rsidR="00B958F0" w:rsidRDefault="00B958F0">
            <w:pPr>
              <w:pStyle w:val="TableParagraph"/>
              <w:spacing w:before="9"/>
              <w:rPr>
                <w:sz w:val="30"/>
              </w:rPr>
            </w:pPr>
          </w:p>
          <w:p w14:paraId="12623A3B" w14:textId="77777777" w:rsidR="00B958F0" w:rsidRDefault="00000000">
            <w:pPr>
              <w:pStyle w:val="TableParagraph"/>
              <w:tabs>
                <w:tab w:val="left" w:pos="2575"/>
              </w:tabs>
              <w:ind w:right="325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5D609D2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E7907ED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6432027C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6D9644C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8D8AE07" w14:textId="77777777" w:rsidR="00B958F0" w:rsidRDefault="00B958F0">
            <w:pPr>
              <w:pStyle w:val="TableParagraph"/>
              <w:spacing w:before="9"/>
              <w:rPr>
                <w:sz w:val="12"/>
              </w:rPr>
            </w:pPr>
          </w:p>
          <w:p w14:paraId="6B991D94" w14:textId="77777777" w:rsidR="00B958F0" w:rsidRDefault="00000000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C10AB34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684CE38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FE81C93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69D1243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12D26C89" w14:textId="77777777" w:rsidR="00B958F0" w:rsidRDefault="00B958F0">
            <w:pPr>
              <w:pStyle w:val="TableParagraph"/>
              <w:spacing w:before="9"/>
              <w:rPr>
                <w:sz w:val="12"/>
              </w:rPr>
            </w:pPr>
          </w:p>
          <w:p w14:paraId="2D9A6F3B" w14:textId="77777777" w:rsidR="00B958F0" w:rsidRDefault="00000000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 w14:paraId="18A9EB66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9B86E0A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362422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B8FFDA7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E02A757" w14:textId="77777777" w:rsidR="00B958F0" w:rsidRDefault="00B958F0">
            <w:pPr>
              <w:pStyle w:val="TableParagraph"/>
              <w:spacing w:before="9"/>
              <w:rPr>
                <w:sz w:val="12"/>
              </w:rPr>
            </w:pPr>
          </w:p>
          <w:p w14:paraId="56DA8CDF" w14:textId="77777777" w:rsidR="00B958F0" w:rsidRDefault="00000000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B958F0" w14:paraId="241A0376" w14:textId="77777777">
        <w:trPr>
          <w:trHeight w:val="2059"/>
        </w:trPr>
        <w:tc>
          <w:tcPr>
            <w:tcW w:w="950" w:type="dxa"/>
          </w:tcPr>
          <w:p w14:paraId="57DFDEAD" w14:textId="77777777" w:rsidR="00B958F0" w:rsidRDefault="00B958F0">
            <w:pPr>
              <w:pStyle w:val="TableParagraph"/>
              <w:spacing w:before="10"/>
            </w:pPr>
          </w:p>
          <w:p w14:paraId="426E7F92" w14:textId="77777777" w:rsidR="00B958F0" w:rsidRDefault="00000000">
            <w:pPr>
              <w:pStyle w:val="TableParagraph"/>
              <w:spacing w:line="288" w:lineRule="auto"/>
              <w:ind w:left="232" w:right="105" w:hanging="120"/>
              <w:rPr>
                <w:sz w:val="24"/>
              </w:rPr>
            </w:pPr>
            <w:r>
              <w:rPr>
                <w:sz w:val="24"/>
              </w:rPr>
              <w:t>学工部审核意见</w:t>
            </w:r>
          </w:p>
        </w:tc>
        <w:tc>
          <w:tcPr>
            <w:tcW w:w="6482" w:type="dxa"/>
            <w:tcBorders>
              <w:right w:val="nil"/>
            </w:tcBorders>
          </w:tcPr>
          <w:p w14:paraId="2420CD05" w14:textId="77777777" w:rsidR="00B958F0" w:rsidRDefault="00B958F0">
            <w:pPr>
              <w:pStyle w:val="TableParagraph"/>
              <w:rPr>
                <w:sz w:val="26"/>
              </w:rPr>
            </w:pPr>
          </w:p>
          <w:p w14:paraId="19660F83" w14:textId="77777777" w:rsidR="00B958F0" w:rsidRDefault="00B958F0">
            <w:pPr>
              <w:pStyle w:val="TableParagraph"/>
              <w:rPr>
                <w:sz w:val="26"/>
              </w:rPr>
            </w:pPr>
          </w:p>
          <w:p w14:paraId="7B6DCE22" w14:textId="77777777" w:rsidR="00B958F0" w:rsidRDefault="00B958F0">
            <w:pPr>
              <w:pStyle w:val="TableParagraph"/>
              <w:spacing w:before="3"/>
              <w:rPr>
                <w:sz w:val="38"/>
              </w:rPr>
            </w:pPr>
          </w:p>
          <w:p w14:paraId="3E89DB5F" w14:textId="77777777" w:rsidR="00B958F0" w:rsidRDefault="00000000">
            <w:pPr>
              <w:pStyle w:val="TableParagraph"/>
              <w:tabs>
                <w:tab w:val="left" w:pos="2923"/>
              </w:tabs>
              <w:ind w:right="445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12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9B1B071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0CAAC3A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A3E0A5B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920245D" w14:textId="77777777" w:rsidR="00B958F0" w:rsidRDefault="00B958F0">
            <w:pPr>
              <w:pStyle w:val="TableParagraph"/>
              <w:spacing w:before="3"/>
              <w:rPr>
                <w:sz w:val="18"/>
              </w:rPr>
            </w:pPr>
          </w:p>
          <w:p w14:paraId="612005C9" w14:textId="77777777" w:rsidR="00B958F0" w:rsidRDefault="00000000">
            <w:pPr>
              <w:pStyle w:val="TableParagraph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48ACF8E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C4944C3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1DFE64D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592DC62" w14:textId="77777777" w:rsidR="00B958F0" w:rsidRDefault="00B958F0">
            <w:pPr>
              <w:pStyle w:val="TableParagraph"/>
              <w:spacing w:before="3"/>
              <w:rPr>
                <w:sz w:val="18"/>
              </w:rPr>
            </w:pPr>
          </w:p>
          <w:p w14:paraId="0E1D6F3A" w14:textId="77777777" w:rsidR="00B958F0" w:rsidRDefault="00000000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 w14:paraId="1A40AC76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E24DAAC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6E5CDFB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91BD353" w14:textId="77777777" w:rsidR="00B958F0" w:rsidRDefault="00B958F0">
            <w:pPr>
              <w:pStyle w:val="TableParagraph"/>
              <w:spacing w:before="3"/>
              <w:rPr>
                <w:sz w:val="18"/>
              </w:rPr>
            </w:pPr>
          </w:p>
          <w:p w14:paraId="1B86F963" w14:textId="77777777" w:rsidR="00B958F0" w:rsidRDefault="00000000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B958F0" w14:paraId="66DDC036" w14:textId="77777777">
        <w:trPr>
          <w:trHeight w:val="2037"/>
        </w:trPr>
        <w:tc>
          <w:tcPr>
            <w:tcW w:w="950" w:type="dxa"/>
          </w:tcPr>
          <w:p w14:paraId="15039E10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6D37745" w14:textId="77777777" w:rsidR="00B958F0" w:rsidRDefault="00000000">
            <w:pPr>
              <w:pStyle w:val="TableParagraph"/>
              <w:spacing w:before="213" w:line="288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学校审批意见</w:t>
            </w:r>
          </w:p>
        </w:tc>
        <w:tc>
          <w:tcPr>
            <w:tcW w:w="6482" w:type="dxa"/>
            <w:tcBorders>
              <w:right w:val="nil"/>
            </w:tcBorders>
          </w:tcPr>
          <w:p w14:paraId="39937965" w14:textId="77777777" w:rsidR="00B958F0" w:rsidRDefault="00B958F0">
            <w:pPr>
              <w:pStyle w:val="TableParagraph"/>
              <w:rPr>
                <w:sz w:val="26"/>
              </w:rPr>
            </w:pPr>
          </w:p>
          <w:p w14:paraId="69A4DDAC" w14:textId="77777777" w:rsidR="00B958F0" w:rsidRDefault="00B958F0">
            <w:pPr>
              <w:pStyle w:val="TableParagraph"/>
              <w:rPr>
                <w:sz w:val="26"/>
              </w:rPr>
            </w:pPr>
          </w:p>
          <w:p w14:paraId="74D90259" w14:textId="77777777" w:rsidR="00B958F0" w:rsidRDefault="00B958F0">
            <w:pPr>
              <w:pStyle w:val="TableParagraph"/>
              <w:spacing w:before="3"/>
              <w:rPr>
                <w:sz w:val="38"/>
              </w:rPr>
            </w:pPr>
          </w:p>
          <w:p w14:paraId="443BFBA1" w14:textId="77777777" w:rsidR="00B958F0" w:rsidRDefault="00000000">
            <w:pPr>
              <w:pStyle w:val="TableParagraph"/>
              <w:tabs>
                <w:tab w:val="left" w:pos="2455"/>
              </w:tabs>
              <w:ind w:right="445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公章：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C312D86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15AC45F3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D042DB5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45A3598" w14:textId="77777777" w:rsidR="00B958F0" w:rsidRDefault="00B958F0">
            <w:pPr>
              <w:pStyle w:val="TableParagraph"/>
              <w:spacing w:before="3"/>
              <w:rPr>
                <w:sz w:val="18"/>
              </w:rPr>
            </w:pPr>
          </w:p>
          <w:p w14:paraId="43C6F4F1" w14:textId="77777777" w:rsidR="00B958F0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2AF8A9B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636539F8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D6DBAE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5A73722" w14:textId="77777777" w:rsidR="00B958F0" w:rsidRDefault="00B958F0">
            <w:pPr>
              <w:pStyle w:val="TableParagraph"/>
              <w:spacing w:before="3"/>
              <w:rPr>
                <w:sz w:val="18"/>
              </w:rPr>
            </w:pPr>
          </w:p>
          <w:p w14:paraId="6AFAF4AE" w14:textId="77777777" w:rsidR="00B958F0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 w14:paraId="3889B58A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16065291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B9A3994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69F9F62" w14:textId="77777777" w:rsidR="00B958F0" w:rsidRDefault="00B958F0">
            <w:pPr>
              <w:pStyle w:val="TableParagraph"/>
              <w:spacing w:before="3"/>
              <w:rPr>
                <w:sz w:val="18"/>
              </w:rPr>
            </w:pPr>
          </w:p>
          <w:p w14:paraId="24B24A6B" w14:textId="77777777" w:rsidR="00B958F0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6423D38C" w14:textId="77777777" w:rsidR="00B958F0" w:rsidRDefault="00000000">
      <w:pPr>
        <w:spacing w:line="370" w:lineRule="exact"/>
        <w:ind w:left="929"/>
        <w:rPr>
          <w:sz w:val="24"/>
        </w:rPr>
      </w:pPr>
      <w:r>
        <w:rPr>
          <w:sz w:val="24"/>
        </w:rPr>
        <w:t>注：附《佐证材料》和《答辩材料》各一套。</w:t>
      </w:r>
    </w:p>
    <w:p w14:paraId="4D778C55" w14:textId="77777777" w:rsidR="00B958F0" w:rsidRDefault="00B958F0">
      <w:pPr>
        <w:spacing w:line="370" w:lineRule="exact"/>
        <w:rPr>
          <w:sz w:val="24"/>
        </w:rPr>
        <w:sectPr w:rsidR="00B958F0">
          <w:pgSz w:w="11910" w:h="16840"/>
          <w:pgMar w:top="1420" w:right="900" w:bottom="1760" w:left="1020" w:header="0" w:footer="1570" w:gutter="0"/>
          <w:cols w:space="720"/>
        </w:sectPr>
      </w:pPr>
    </w:p>
    <w:p w14:paraId="7E4F76FC" w14:textId="77777777" w:rsidR="00B958F0" w:rsidRDefault="00000000">
      <w:pPr>
        <w:pStyle w:val="a3"/>
        <w:spacing w:line="519" w:lineRule="exact"/>
        <w:ind w:left="569"/>
        <w:rPr>
          <w:rFonts w:ascii="宋体" w:eastAsia="宋体"/>
        </w:rPr>
      </w:pPr>
      <w:r>
        <w:lastRenderedPageBreak/>
        <w:t xml:space="preserve">附件 </w:t>
      </w:r>
      <w:r>
        <w:rPr>
          <w:rFonts w:ascii="宋体" w:eastAsia="宋体" w:hint="eastAsia"/>
        </w:rPr>
        <w:t>5</w:t>
      </w:r>
    </w:p>
    <w:p w14:paraId="4994A725" w14:textId="77777777" w:rsidR="00B958F0" w:rsidRDefault="00000000">
      <w:pPr>
        <w:pStyle w:val="a3"/>
        <w:spacing w:before="2"/>
        <w:rPr>
          <w:rFonts w:ascii="宋体"/>
          <w:sz w:val="49"/>
        </w:rPr>
      </w:pPr>
      <w:r>
        <w:br w:type="column"/>
      </w:r>
    </w:p>
    <w:p w14:paraId="66DD0B2F" w14:textId="77777777" w:rsidR="00B958F0" w:rsidRDefault="00000000">
      <w:pPr>
        <w:pStyle w:val="1"/>
      </w:pPr>
      <w:r>
        <w:t>机电杰出青年申报表</w:t>
      </w:r>
    </w:p>
    <w:p w14:paraId="4902F49F" w14:textId="77777777" w:rsidR="00B958F0" w:rsidRDefault="00B958F0">
      <w:pPr>
        <w:sectPr w:rsidR="00B958F0">
          <w:pgSz w:w="11910" w:h="16840"/>
          <w:pgMar w:top="1460" w:right="900" w:bottom="1760" w:left="1020" w:header="0" w:footer="1570" w:gutter="0"/>
          <w:cols w:num="2" w:space="720" w:equalWidth="0">
            <w:col w:w="1492" w:space="942"/>
            <w:col w:w="7556"/>
          </w:cols>
        </w:sectPr>
      </w:pPr>
    </w:p>
    <w:p w14:paraId="116F5CD8" w14:textId="77777777" w:rsidR="00B958F0" w:rsidRDefault="00B958F0">
      <w:pPr>
        <w:pStyle w:val="a3"/>
        <w:spacing w:before="3"/>
        <w:rPr>
          <w:rFonts w:ascii="方正小标宋简体"/>
          <w:b/>
          <w:sz w:val="14"/>
        </w:rPr>
      </w:pPr>
    </w:p>
    <w:p w14:paraId="78497F37" w14:textId="77777777" w:rsidR="00B958F0" w:rsidRDefault="00000000">
      <w:pPr>
        <w:tabs>
          <w:tab w:val="left" w:pos="3689"/>
          <w:tab w:val="left" w:pos="5970"/>
          <w:tab w:val="left" w:pos="7770"/>
          <w:tab w:val="left" w:pos="8370"/>
          <w:tab w:val="left" w:pos="8970"/>
        </w:tabs>
        <w:spacing w:before="19"/>
        <w:ind w:left="56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06C79" wp14:editId="3C0E27B0">
                <wp:simplePos x="0" y="0"/>
                <wp:positionH relativeFrom="page">
                  <wp:posOffset>975360</wp:posOffset>
                </wp:positionH>
                <wp:positionV relativeFrom="paragraph">
                  <wp:posOffset>254000</wp:posOffset>
                </wp:positionV>
                <wp:extent cx="5674995" cy="7146290"/>
                <wp:effectExtent l="0" t="0" r="0" b="0"/>
                <wp:wrapNone/>
                <wp:docPr id="3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714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713"/>
                              <w:gridCol w:w="788"/>
                              <w:gridCol w:w="773"/>
                              <w:gridCol w:w="768"/>
                              <w:gridCol w:w="903"/>
                              <w:gridCol w:w="1133"/>
                              <w:gridCol w:w="471"/>
                              <w:gridCol w:w="820"/>
                              <w:gridCol w:w="164"/>
                              <w:gridCol w:w="1378"/>
                            </w:tblGrid>
                            <w:tr w:rsidR="00B958F0" w14:paraId="3D09CCA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70704194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2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gridSpan w:val="2"/>
                                </w:tcPr>
                                <w:p w14:paraId="1D90AE1F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5274AFB5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185816D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59C32829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right="2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EE88683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gridSpan w:val="2"/>
                                </w:tcPr>
                                <w:p w14:paraId="297D0C5C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</w:tcPr>
                                <w:p w14:paraId="3D4FE4D0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3FECF70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14:paraId="3BFD6C13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3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专业班级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gridSpan w:val="3"/>
                                </w:tcPr>
                                <w:p w14:paraId="0427F856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C6EB025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right="2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寝室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2"/>
                                </w:tcPr>
                                <w:p w14:paraId="0D683810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723B6F43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任职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</w:tcPr>
                                <w:p w14:paraId="6D28590B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75DDF80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14:paraId="00CCAC85" w14:textId="77777777" w:rsidR="00B958F0" w:rsidRDefault="00000000">
                                  <w:pPr>
                                    <w:pStyle w:val="TableParagraph"/>
                                    <w:spacing w:before="79" w:line="362" w:lineRule="exact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所在寝室评优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4"/>
                                </w:tcPr>
                                <w:p w14:paraId="470324E9" w14:textId="77777777" w:rsidR="00B958F0" w:rsidRDefault="00000000">
                                  <w:pPr>
                                    <w:pStyle w:val="TableParagraph"/>
                                    <w:tabs>
                                      <w:tab w:val="left" w:pos="2585"/>
                                    </w:tabs>
                                    <w:spacing w:before="79" w:line="362" w:lineRule="exact"/>
                                    <w:ind w:left="4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学年内月度评优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次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gridSpan w:val="4"/>
                                </w:tcPr>
                                <w:p w14:paraId="5EABDA22" w14:textId="77777777" w:rsidR="00B958F0" w:rsidRDefault="00000000">
                                  <w:pPr>
                                    <w:pStyle w:val="TableParagraph"/>
                                    <w:spacing w:before="79" w:line="36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国家体育健康测试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1DC2757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23CFBBEB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14:paraId="5F8183C1" w14:textId="77777777" w:rsidR="00B958F0" w:rsidRDefault="00B958F0">
                                  <w:pPr>
                                    <w:pStyle w:val="TableParagraph"/>
                                    <w:spacing w:before="15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6A87815" w14:textId="77777777" w:rsidR="00B958F0" w:rsidRDefault="00000000">
                                  <w:pPr>
                                    <w:pStyle w:val="TableParagraph"/>
                                    <w:ind w:left="3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学业成绩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gridSpan w:val="2"/>
                                </w:tcPr>
                                <w:p w14:paraId="08135F80" w14:textId="77777777" w:rsidR="00B958F0" w:rsidRDefault="00B958F0">
                                  <w:pPr>
                                    <w:pStyle w:val="TableParagraph"/>
                                    <w:spacing w:before="15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6A4368DF" w14:textId="77777777" w:rsidR="00B958F0" w:rsidRDefault="00000000">
                                  <w:pPr>
                                    <w:pStyle w:val="TableParagraph"/>
                                    <w:ind w:left="12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平均：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</w:tcPr>
                                <w:p w14:paraId="371B15C5" w14:textId="77777777" w:rsidR="00B958F0" w:rsidRDefault="00000000">
                                  <w:pPr>
                                    <w:pStyle w:val="TableParagraph"/>
                                    <w:spacing w:before="79" w:line="264" w:lineRule="auto"/>
                                    <w:ind w:left="203" w:right="195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成长导航</w:t>
                                  </w:r>
                                  <w:r>
                                    <w:rPr>
                                      <w:rFonts w:ascii="宋体" w:eastAsia="宋体" w:hint="eastAsia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宋体" w:eastAsia="宋体" w:hint="eastAsia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下学期</w:t>
                                  </w:r>
                                </w:p>
                                <w:p w14:paraId="251EE97B" w14:textId="77777777" w:rsidR="00B958F0" w:rsidRDefault="00000000">
                                  <w:pPr>
                                    <w:pStyle w:val="TableParagraph"/>
                                    <w:spacing w:line="361" w:lineRule="exact"/>
                                    <w:ind w:left="574" w:right="56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DEFCF07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  <w:gridSpan w:val="3"/>
                                </w:tcPr>
                                <w:p w14:paraId="63E613FC" w14:textId="77777777" w:rsidR="00B958F0" w:rsidRDefault="00000000">
                                  <w:pPr>
                                    <w:pStyle w:val="TableParagraph"/>
                                    <w:spacing w:before="79" w:line="264" w:lineRule="auto"/>
                                    <w:ind w:left="147" w:right="35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成长导航</w:t>
                                  </w:r>
                                  <w:r>
                                    <w:rPr>
                                      <w:rFonts w:ascii="宋体" w:eastAsia="宋体" w:hint="eastAsia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宋体" w:eastAsia="宋体" w:hint="eastAsia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上学期</w:t>
                                  </w:r>
                                </w:p>
                                <w:p w14:paraId="0C999F97" w14:textId="77777777" w:rsidR="00B958F0" w:rsidRDefault="00000000">
                                  <w:pPr>
                                    <w:pStyle w:val="TableParagraph"/>
                                    <w:spacing w:line="361" w:lineRule="exact"/>
                                    <w:ind w:left="518" w:right="4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C8C0CB0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780807B3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728" w:type="dxa"/>
                                  <w:gridSpan w:val="2"/>
                                  <w:vMerge w:val="restart"/>
                                </w:tcPr>
                                <w:p w14:paraId="7368E323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9DE9B78" w14:textId="77777777" w:rsidR="00B958F0" w:rsidRDefault="00B958F0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BFF17D9" w14:textId="77777777" w:rsidR="00B958F0" w:rsidRDefault="00000000">
                                  <w:pPr>
                                    <w:pStyle w:val="TableParagraph"/>
                                    <w:spacing w:line="264" w:lineRule="auto"/>
                                    <w:ind w:left="391" w:right="366" w:hanging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在校个人获奖情况</w:t>
                                  </w:r>
                                </w:p>
                              </w:tc>
                              <w:tc>
                                <w:tcPr>
                                  <w:tcW w:w="5820" w:type="dxa"/>
                                  <w:gridSpan w:val="8"/>
                                </w:tcPr>
                                <w:p w14:paraId="54429DB9" w14:textId="77777777" w:rsidR="00B958F0" w:rsidRDefault="00000000">
                                  <w:pPr>
                                    <w:pStyle w:val="TableParagraph"/>
                                    <w:spacing w:before="89" w:line="371" w:lineRule="exact"/>
                                    <w:ind w:left="2056" w:right="20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奖励、成果名称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1AA99D66" w14:textId="77777777" w:rsidR="00B958F0" w:rsidRDefault="00000000">
                                  <w:pPr>
                                    <w:pStyle w:val="TableParagraph"/>
                                    <w:spacing w:before="89" w:line="371" w:lineRule="exact"/>
                                    <w:ind w:left="3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证明人</w:t>
                                  </w:r>
                                </w:p>
                              </w:tc>
                            </w:tr>
                            <w:tr w:rsidR="00B958F0" w14:paraId="3C995A52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7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1C6053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0" w:type="dxa"/>
                                  <w:gridSpan w:val="8"/>
                                </w:tcPr>
                                <w:p w14:paraId="46A84B8F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41678D02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51A3C73F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7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2AD866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0" w:type="dxa"/>
                                  <w:gridSpan w:val="8"/>
                                </w:tcPr>
                                <w:p w14:paraId="20BCAE61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17A733E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7A39AA0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7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1F9ECC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0" w:type="dxa"/>
                                  <w:gridSpan w:val="8"/>
                                </w:tcPr>
                                <w:p w14:paraId="3F1BAE0F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23F146E6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49D1D8E2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172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3D1C39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0" w:type="dxa"/>
                                  <w:gridSpan w:val="8"/>
                                </w:tcPr>
                                <w:p w14:paraId="70708168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272176A8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13F4B180" w14:textId="77777777">
                              <w:trPr>
                                <w:trHeight w:val="5981"/>
                              </w:trPr>
                              <w:tc>
                                <w:tcPr>
                                  <w:tcW w:w="1728" w:type="dxa"/>
                                  <w:gridSpan w:val="2"/>
                                </w:tcPr>
                                <w:p w14:paraId="127A2561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2F8B474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2FCB83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69F46B8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768CA6C" w14:textId="77777777" w:rsidR="00B958F0" w:rsidRDefault="00B958F0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A2A7950" w14:textId="77777777" w:rsidR="00B958F0" w:rsidRDefault="00000000">
                                  <w:pPr>
                                    <w:pStyle w:val="TableParagraph"/>
                                    <w:spacing w:line="264" w:lineRule="auto"/>
                                    <w:ind w:left="239" w:right="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校内外突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出先进事迹</w:t>
                                  </w:r>
                                </w:p>
                                <w:p w14:paraId="6A7CB100" w14:textId="77777777" w:rsidR="00B958F0" w:rsidRDefault="00000000">
                                  <w:pPr>
                                    <w:pStyle w:val="TableParagraph"/>
                                    <w:spacing w:before="3" w:line="264" w:lineRule="auto"/>
                                    <w:ind w:left="-1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内容不够可另</w:t>
                                  </w:r>
                                  <w:r>
                                    <w:rPr>
                                      <w:sz w:val="24"/>
                                    </w:rPr>
                                    <w:t>附页）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9"/>
                                </w:tcPr>
                                <w:p w14:paraId="4C9F3D04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4A3652" w14:textId="77777777" w:rsidR="00B958F0" w:rsidRDefault="00B958F0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7C06C79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76.8pt;margin-top:20pt;width:446.85pt;height:562.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713"/>
                        <w:gridCol w:w="788"/>
                        <w:gridCol w:w="773"/>
                        <w:gridCol w:w="768"/>
                        <w:gridCol w:w="903"/>
                        <w:gridCol w:w="1133"/>
                        <w:gridCol w:w="471"/>
                        <w:gridCol w:w="820"/>
                        <w:gridCol w:w="164"/>
                        <w:gridCol w:w="1378"/>
                      </w:tblGrid>
                      <w:tr w:rsidR="00B958F0" w14:paraId="3D09CCAA" w14:textId="77777777">
                        <w:trPr>
                          <w:trHeight w:val="460"/>
                        </w:trPr>
                        <w:tc>
                          <w:tcPr>
                            <w:tcW w:w="1015" w:type="dxa"/>
                          </w:tcPr>
                          <w:p w14:paraId="70704194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501" w:type="dxa"/>
                            <w:gridSpan w:val="2"/>
                          </w:tcPr>
                          <w:p w14:paraId="1D90AE1F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</w:tcPr>
                          <w:p w14:paraId="5274AFB5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185816D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14:paraId="59C32829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right="2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EE88683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gridSpan w:val="2"/>
                          </w:tcPr>
                          <w:p w14:paraId="297D0C5C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542" w:type="dxa"/>
                            <w:gridSpan w:val="2"/>
                          </w:tcPr>
                          <w:p w14:paraId="3D4FE4D0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3FECF701" w14:textId="77777777">
                        <w:trPr>
                          <w:trHeight w:val="460"/>
                        </w:trPr>
                        <w:tc>
                          <w:tcPr>
                            <w:tcW w:w="1728" w:type="dxa"/>
                            <w:gridSpan w:val="2"/>
                          </w:tcPr>
                          <w:p w14:paraId="3BFD6C13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3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专业班级</w:t>
                            </w:r>
                          </w:p>
                        </w:tc>
                        <w:tc>
                          <w:tcPr>
                            <w:tcW w:w="2329" w:type="dxa"/>
                            <w:gridSpan w:val="3"/>
                          </w:tcPr>
                          <w:p w14:paraId="0427F856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14:paraId="0C6EB025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right="2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寝室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2"/>
                          </w:tcPr>
                          <w:p w14:paraId="0D683810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</w:tcPr>
                          <w:p w14:paraId="723B6F43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任职</w:t>
                            </w:r>
                          </w:p>
                        </w:tc>
                        <w:tc>
                          <w:tcPr>
                            <w:tcW w:w="1542" w:type="dxa"/>
                            <w:gridSpan w:val="2"/>
                          </w:tcPr>
                          <w:p w14:paraId="6D28590B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75DDF80A" w14:textId="77777777">
                        <w:trPr>
                          <w:trHeight w:val="460"/>
                        </w:trPr>
                        <w:tc>
                          <w:tcPr>
                            <w:tcW w:w="1728" w:type="dxa"/>
                            <w:gridSpan w:val="2"/>
                          </w:tcPr>
                          <w:p w14:paraId="00CCAC85" w14:textId="77777777" w:rsidR="00B958F0" w:rsidRDefault="00000000">
                            <w:pPr>
                              <w:pStyle w:val="TableParagraph"/>
                              <w:spacing w:before="79" w:line="362" w:lineRule="exact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所在寝室评优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4"/>
                          </w:tcPr>
                          <w:p w14:paraId="470324E9" w14:textId="77777777" w:rsidR="00B958F0" w:rsidRDefault="00000000">
                            <w:pPr>
                              <w:pStyle w:val="TableParagraph"/>
                              <w:tabs>
                                <w:tab w:val="left" w:pos="2585"/>
                              </w:tabs>
                              <w:spacing w:before="79" w:line="362" w:lineRule="exact"/>
                              <w:ind w:left="4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学年内月度评优</w:t>
                            </w:r>
                            <w:r>
                              <w:rPr>
                                <w:sz w:val="24"/>
                              </w:rPr>
                              <w:tab/>
                              <w:t>次</w:t>
                            </w:r>
                          </w:p>
                        </w:tc>
                        <w:tc>
                          <w:tcPr>
                            <w:tcW w:w="2588" w:type="dxa"/>
                            <w:gridSpan w:val="4"/>
                          </w:tcPr>
                          <w:p w14:paraId="5EABDA22" w14:textId="77777777" w:rsidR="00B958F0" w:rsidRDefault="00000000">
                            <w:pPr>
                              <w:pStyle w:val="TableParagraph"/>
                              <w:spacing w:before="79" w:line="36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国家体育健康测试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01DC2757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23CFBBEB" w14:textId="77777777">
                        <w:trPr>
                          <w:trHeight w:val="1379"/>
                        </w:trPr>
                        <w:tc>
                          <w:tcPr>
                            <w:tcW w:w="1728" w:type="dxa"/>
                            <w:gridSpan w:val="2"/>
                          </w:tcPr>
                          <w:p w14:paraId="5F8183C1" w14:textId="77777777" w:rsidR="00B958F0" w:rsidRDefault="00B958F0">
                            <w:pPr>
                              <w:pStyle w:val="TableParagraph"/>
                              <w:spacing w:before="15"/>
                              <w:rPr>
                                <w:sz w:val="30"/>
                              </w:rPr>
                            </w:pPr>
                          </w:p>
                          <w:p w14:paraId="06A87815" w14:textId="77777777" w:rsidR="00B958F0" w:rsidRDefault="00000000">
                            <w:pPr>
                              <w:pStyle w:val="TableParagraph"/>
                              <w:ind w:left="3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学业成绩</w:t>
                            </w:r>
                          </w:p>
                        </w:tc>
                        <w:tc>
                          <w:tcPr>
                            <w:tcW w:w="1561" w:type="dxa"/>
                            <w:gridSpan w:val="2"/>
                          </w:tcPr>
                          <w:p w14:paraId="08135F80" w14:textId="77777777" w:rsidR="00B958F0" w:rsidRDefault="00B958F0">
                            <w:pPr>
                              <w:pStyle w:val="TableParagraph"/>
                              <w:spacing w:before="15"/>
                              <w:rPr>
                                <w:sz w:val="30"/>
                              </w:rPr>
                            </w:pPr>
                          </w:p>
                          <w:p w14:paraId="6A4368DF" w14:textId="77777777" w:rsidR="00B958F0" w:rsidRDefault="00000000">
                            <w:pPr>
                              <w:pStyle w:val="TableParagraph"/>
                              <w:ind w:left="1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平均：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</w:tcPr>
                          <w:p w14:paraId="371B15C5" w14:textId="77777777" w:rsidR="00B958F0" w:rsidRDefault="00000000">
                            <w:pPr>
                              <w:pStyle w:val="TableParagraph"/>
                              <w:spacing w:before="79" w:line="264" w:lineRule="auto"/>
                              <w:ind w:left="203" w:right="195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成长导航</w:t>
                            </w: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ascii="宋体" w:eastAsia="宋体" w:hint="eastAsia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下学期</w:t>
                            </w:r>
                          </w:p>
                          <w:p w14:paraId="251EE97B" w14:textId="77777777" w:rsidR="00B958F0" w:rsidRDefault="00000000">
                            <w:pPr>
                              <w:pStyle w:val="TableParagraph"/>
                              <w:spacing w:line="361" w:lineRule="exact"/>
                              <w:ind w:left="574" w:right="56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DEFCF07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  <w:gridSpan w:val="3"/>
                          </w:tcPr>
                          <w:p w14:paraId="63E613FC" w14:textId="77777777" w:rsidR="00B958F0" w:rsidRDefault="00000000">
                            <w:pPr>
                              <w:pStyle w:val="TableParagraph"/>
                              <w:spacing w:before="79" w:line="264" w:lineRule="auto"/>
                              <w:ind w:left="147" w:right="35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成长导航</w:t>
                            </w: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rFonts w:ascii="宋体" w:eastAsia="宋体" w:hint="eastAsia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上学期</w:t>
                            </w:r>
                          </w:p>
                          <w:p w14:paraId="0C999F97" w14:textId="77777777" w:rsidR="00B958F0" w:rsidRDefault="00000000">
                            <w:pPr>
                              <w:pStyle w:val="TableParagraph"/>
                              <w:spacing w:line="361" w:lineRule="exact"/>
                              <w:ind w:left="518" w:right="4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7C8C0CB0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780807B3" w14:textId="77777777">
                        <w:trPr>
                          <w:trHeight w:val="479"/>
                        </w:trPr>
                        <w:tc>
                          <w:tcPr>
                            <w:tcW w:w="1728" w:type="dxa"/>
                            <w:gridSpan w:val="2"/>
                            <w:vMerge w:val="restart"/>
                          </w:tcPr>
                          <w:p w14:paraId="7368E323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9DE9B78" w14:textId="77777777" w:rsidR="00B958F0" w:rsidRDefault="00B958F0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0BFF17D9" w14:textId="77777777" w:rsidR="00B958F0" w:rsidRDefault="00000000">
                            <w:pPr>
                              <w:pStyle w:val="TableParagraph"/>
                              <w:spacing w:line="264" w:lineRule="auto"/>
                              <w:ind w:left="391" w:right="366" w:hanging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在校个人获奖情况</w:t>
                            </w:r>
                          </w:p>
                        </w:tc>
                        <w:tc>
                          <w:tcPr>
                            <w:tcW w:w="5820" w:type="dxa"/>
                            <w:gridSpan w:val="8"/>
                          </w:tcPr>
                          <w:p w14:paraId="54429DB9" w14:textId="77777777" w:rsidR="00B958F0" w:rsidRDefault="00000000">
                            <w:pPr>
                              <w:pStyle w:val="TableParagraph"/>
                              <w:spacing w:before="89" w:line="371" w:lineRule="exact"/>
                              <w:ind w:left="2056" w:right="20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奖励、成果名称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14:paraId="1AA99D66" w14:textId="77777777" w:rsidR="00B958F0" w:rsidRDefault="00000000">
                            <w:pPr>
                              <w:pStyle w:val="TableParagraph"/>
                              <w:spacing w:before="89" w:line="371" w:lineRule="exact"/>
                              <w:ind w:left="3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证明人</w:t>
                            </w:r>
                          </w:p>
                        </w:tc>
                      </w:tr>
                      <w:tr w:rsidR="00B958F0" w14:paraId="3C995A52" w14:textId="77777777">
                        <w:trPr>
                          <w:trHeight w:val="479"/>
                        </w:trPr>
                        <w:tc>
                          <w:tcPr>
                            <w:tcW w:w="17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71C6053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0" w:type="dxa"/>
                            <w:gridSpan w:val="8"/>
                          </w:tcPr>
                          <w:p w14:paraId="46A84B8F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41678D02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51A3C73F" w14:textId="77777777">
                        <w:trPr>
                          <w:trHeight w:val="479"/>
                        </w:trPr>
                        <w:tc>
                          <w:tcPr>
                            <w:tcW w:w="17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22AD866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0" w:type="dxa"/>
                            <w:gridSpan w:val="8"/>
                          </w:tcPr>
                          <w:p w14:paraId="20BCAE61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017A733E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7A39AA09" w14:textId="77777777">
                        <w:trPr>
                          <w:trHeight w:val="480"/>
                        </w:trPr>
                        <w:tc>
                          <w:tcPr>
                            <w:tcW w:w="17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31F9ECC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0" w:type="dxa"/>
                            <w:gridSpan w:val="8"/>
                          </w:tcPr>
                          <w:p w14:paraId="3F1BAE0F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23F146E6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49D1D8E2" w14:textId="77777777">
                        <w:trPr>
                          <w:trHeight w:val="481"/>
                        </w:trPr>
                        <w:tc>
                          <w:tcPr>
                            <w:tcW w:w="172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13D1C39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0" w:type="dxa"/>
                            <w:gridSpan w:val="8"/>
                          </w:tcPr>
                          <w:p w14:paraId="70708168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272176A8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13F4B180" w14:textId="77777777">
                        <w:trPr>
                          <w:trHeight w:val="5981"/>
                        </w:trPr>
                        <w:tc>
                          <w:tcPr>
                            <w:tcW w:w="1728" w:type="dxa"/>
                            <w:gridSpan w:val="2"/>
                          </w:tcPr>
                          <w:p w14:paraId="127A2561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2F8B474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A2FCB83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69F46B8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768CA6C" w14:textId="77777777" w:rsidR="00B958F0" w:rsidRDefault="00B958F0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1A2A7950" w14:textId="77777777" w:rsidR="00B958F0" w:rsidRDefault="00000000">
                            <w:pPr>
                              <w:pStyle w:val="TableParagraph"/>
                              <w:spacing w:line="264" w:lineRule="auto"/>
                              <w:ind w:left="239" w:right="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校内外突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出先进事迹</w:t>
                            </w:r>
                          </w:p>
                          <w:p w14:paraId="6A7CB100" w14:textId="77777777" w:rsidR="00B958F0" w:rsidRDefault="00000000">
                            <w:pPr>
                              <w:pStyle w:val="TableParagraph"/>
                              <w:spacing w:before="3" w:line="264" w:lineRule="auto"/>
                              <w:ind w:left="-1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内容不够可另</w:t>
                            </w:r>
                            <w:r>
                              <w:rPr>
                                <w:sz w:val="24"/>
                              </w:rPr>
                              <w:t>附页）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9"/>
                          </w:tcPr>
                          <w:p w14:paraId="4C9F3D04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D4A3652" w14:textId="77777777" w:rsidR="00B958F0" w:rsidRDefault="00B958F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推荐单位：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学院</w:t>
      </w:r>
      <w:r>
        <w:rPr>
          <w:sz w:val="24"/>
        </w:rPr>
        <w:tab/>
        <w:t>填报时间：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36A25C63" w14:textId="77777777" w:rsidR="00B958F0" w:rsidRDefault="00B958F0">
      <w:pPr>
        <w:rPr>
          <w:sz w:val="24"/>
        </w:rPr>
        <w:sectPr w:rsidR="00B958F0">
          <w:type w:val="continuous"/>
          <w:pgSz w:w="11910" w:h="16840"/>
          <w:pgMar w:top="1580" w:right="900" w:bottom="1760" w:left="1020" w:header="720" w:footer="720" w:gutter="0"/>
          <w:cols w:space="720"/>
        </w:sectPr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413"/>
        <w:gridCol w:w="901"/>
        <w:gridCol w:w="900"/>
        <w:gridCol w:w="562"/>
        <w:gridCol w:w="339"/>
        <w:gridCol w:w="900"/>
        <w:gridCol w:w="1066"/>
        <w:gridCol w:w="445"/>
        <w:gridCol w:w="313"/>
        <w:gridCol w:w="189"/>
        <w:gridCol w:w="621"/>
        <w:gridCol w:w="569"/>
      </w:tblGrid>
      <w:tr w:rsidR="00B958F0" w14:paraId="2C35366F" w14:textId="77777777">
        <w:trPr>
          <w:trHeight w:val="5981"/>
        </w:trPr>
        <w:tc>
          <w:tcPr>
            <w:tcW w:w="1709" w:type="dxa"/>
          </w:tcPr>
          <w:p w14:paraId="0DBF221A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8" w:type="dxa"/>
            <w:gridSpan w:val="12"/>
          </w:tcPr>
          <w:p w14:paraId="788BF4A4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</w:tr>
      <w:tr w:rsidR="00B958F0" w14:paraId="4432A678" w14:textId="77777777">
        <w:trPr>
          <w:trHeight w:val="460"/>
        </w:trPr>
        <w:tc>
          <w:tcPr>
            <w:tcW w:w="1709" w:type="dxa"/>
            <w:vMerge w:val="restart"/>
          </w:tcPr>
          <w:p w14:paraId="107607BC" w14:textId="77777777" w:rsidR="00B958F0" w:rsidRDefault="00B958F0">
            <w:pPr>
              <w:pStyle w:val="TableParagraph"/>
              <w:spacing w:before="17"/>
              <w:rPr>
                <w:sz w:val="32"/>
              </w:rPr>
            </w:pPr>
          </w:p>
          <w:p w14:paraId="1B136EBF" w14:textId="77777777" w:rsidR="00B958F0" w:rsidRDefault="00000000">
            <w:pPr>
              <w:pStyle w:val="TableParagraph"/>
              <w:spacing w:line="264" w:lineRule="auto"/>
              <w:ind w:left="371" w:right="365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班 委 会辅 导 员</w:t>
            </w:r>
            <w:r>
              <w:rPr>
                <w:spacing w:val="-5"/>
                <w:sz w:val="24"/>
              </w:rPr>
              <w:t>推荐评价</w:t>
            </w:r>
            <w:r>
              <w:rPr>
                <w:spacing w:val="-1"/>
                <w:sz w:val="24"/>
              </w:rPr>
              <w:t>意       见</w:t>
            </w:r>
          </w:p>
          <w:p w14:paraId="538C58BF" w14:textId="77777777" w:rsidR="00B958F0" w:rsidRDefault="00000000">
            <w:pPr>
              <w:pStyle w:val="TableParagraph"/>
              <w:spacing w:before="2"/>
              <w:ind w:left="275"/>
              <w:rPr>
                <w:sz w:val="24"/>
              </w:rPr>
            </w:pPr>
            <w:r>
              <w:rPr>
                <w:spacing w:val="-21"/>
                <w:sz w:val="24"/>
              </w:rPr>
              <w:t>（</w:t>
            </w:r>
            <w:r>
              <w:rPr>
                <w:rFonts w:ascii="宋体" w:eastAsia="宋体" w:hint="eastAsia"/>
                <w:spacing w:val="-21"/>
                <w:sz w:val="24"/>
              </w:rPr>
              <w:t>100</w:t>
            </w:r>
            <w:r>
              <w:rPr>
                <w:rFonts w:ascii="宋体" w:eastAsia="宋体" w:hint="eastAsia"/>
                <w:spacing w:val="-86"/>
                <w:sz w:val="24"/>
              </w:rPr>
              <w:t xml:space="preserve"> </w:t>
            </w:r>
            <w:r>
              <w:rPr>
                <w:spacing w:val="-41"/>
                <w:sz w:val="24"/>
              </w:rPr>
              <w:t>以上）</w:t>
            </w:r>
          </w:p>
        </w:tc>
        <w:tc>
          <w:tcPr>
            <w:tcW w:w="413" w:type="dxa"/>
            <w:vMerge w:val="restart"/>
          </w:tcPr>
          <w:p w14:paraId="4A357C8A" w14:textId="77777777" w:rsidR="00B958F0" w:rsidRDefault="00000000">
            <w:pPr>
              <w:pStyle w:val="TableParagraph"/>
              <w:spacing w:before="79" w:line="264" w:lineRule="auto"/>
              <w:ind w:left="107" w:right="53"/>
              <w:jc w:val="both"/>
              <w:rPr>
                <w:sz w:val="24"/>
              </w:rPr>
            </w:pPr>
            <w:r>
              <w:rPr>
                <w:sz w:val="24"/>
              </w:rPr>
              <w:t>考勤记</w:t>
            </w:r>
          </w:p>
          <w:p w14:paraId="00F79C38" w14:textId="77777777" w:rsidR="00B958F0" w:rsidRDefault="00000000">
            <w:pPr>
              <w:pStyle w:val="TableParagraph"/>
              <w:spacing w:before="2" w:line="361" w:lineRule="exact"/>
              <w:ind w:left="107"/>
              <w:rPr>
                <w:sz w:val="24"/>
              </w:rPr>
            </w:pPr>
            <w:r>
              <w:rPr>
                <w:sz w:val="24"/>
              </w:rPr>
              <w:t>载</w:t>
            </w:r>
          </w:p>
        </w:tc>
        <w:tc>
          <w:tcPr>
            <w:tcW w:w="901" w:type="dxa"/>
          </w:tcPr>
          <w:p w14:paraId="3630BAE7" w14:textId="77777777" w:rsidR="00B958F0" w:rsidRDefault="00000000">
            <w:pPr>
              <w:pStyle w:val="TableParagraph"/>
              <w:spacing w:before="79" w:line="361" w:lineRule="exact"/>
              <w:ind w:left="206"/>
              <w:rPr>
                <w:sz w:val="24"/>
              </w:rPr>
            </w:pPr>
            <w:r>
              <w:rPr>
                <w:sz w:val="24"/>
              </w:rPr>
              <w:t>迟到</w:t>
            </w:r>
          </w:p>
        </w:tc>
        <w:tc>
          <w:tcPr>
            <w:tcW w:w="900" w:type="dxa"/>
          </w:tcPr>
          <w:p w14:paraId="067F105B" w14:textId="77777777" w:rsidR="00B958F0" w:rsidRDefault="00000000">
            <w:pPr>
              <w:pStyle w:val="TableParagraph"/>
              <w:spacing w:before="79" w:line="361" w:lineRule="exact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早退</w:t>
            </w:r>
          </w:p>
        </w:tc>
        <w:tc>
          <w:tcPr>
            <w:tcW w:w="901" w:type="dxa"/>
            <w:gridSpan w:val="2"/>
          </w:tcPr>
          <w:p w14:paraId="53A3293B" w14:textId="77777777" w:rsidR="00B958F0" w:rsidRDefault="00000000">
            <w:pPr>
              <w:pStyle w:val="TableParagraph"/>
              <w:spacing w:before="79" w:line="361" w:lineRule="exact"/>
              <w:ind w:left="205"/>
              <w:rPr>
                <w:sz w:val="24"/>
              </w:rPr>
            </w:pPr>
            <w:r>
              <w:rPr>
                <w:sz w:val="24"/>
              </w:rPr>
              <w:t>旷课</w:t>
            </w:r>
          </w:p>
        </w:tc>
        <w:tc>
          <w:tcPr>
            <w:tcW w:w="900" w:type="dxa"/>
          </w:tcPr>
          <w:p w14:paraId="3571A2C9" w14:textId="77777777" w:rsidR="00B958F0" w:rsidRDefault="00000000">
            <w:pPr>
              <w:pStyle w:val="TableParagraph"/>
              <w:spacing w:before="79" w:line="361" w:lineRule="exact"/>
              <w:ind w:left="204"/>
              <w:rPr>
                <w:sz w:val="24"/>
              </w:rPr>
            </w:pPr>
            <w:r>
              <w:rPr>
                <w:sz w:val="24"/>
              </w:rPr>
              <w:t>请假</w:t>
            </w:r>
          </w:p>
        </w:tc>
        <w:tc>
          <w:tcPr>
            <w:tcW w:w="1066" w:type="dxa"/>
          </w:tcPr>
          <w:p w14:paraId="637ED781" w14:textId="77777777" w:rsidR="00B958F0" w:rsidRDefault="00000000">
            <w:pPr>
              <w:pStyle w:val="TableParagraph"/>
              <w:spacing w:before="79" w:line="361" w:lineRule="exact"/>
              <w:ind w:left="288"/>
              <w:rPr>
                <w:sz w:val="24"/>
              </w:rPr>
            </w:pPr>
            <w:r>
              <w:rPr>
                <w:sz w:val="24"/>
              </w:rPr>
              <w:t>逃夜</w:t>
            </w:r>
          </w:p>
        </w:tc>
        <w:tc>
          <w:tcPr>
            <w:tcW w:w="758" w:type="dxa"/>
            <w:gridSpan w:val="2"/>
          </w:tcPr>
          <w:p w14:paraId="141E4B94" w14:textId="77777777" w:rsidR="00B958F0" w:rsidRDefault="00000000">
            <w:pPr>
              <w:pStyle w:val="TableParagraph"/>
              <w:spacing w:before="79" w:line="361" w:lineRule="exact"/>
              <w:ind w:left="132"/>
              <w:rPr>
                <w:sz w:val="24"/>
              </w:rPr>
            </w:pPr>
            <w:r>
              <w:rPr>
                <w:sz w:val="24"/>
              </w:rPr>
              <w:t>旷会</w:t>
            </w:r>
          </w:p>
        </w:tc>
        <w:tc>
          <w:tcPr>
            <w:tcW w:w="1379" w:type="dxa"/>
            <w:gridSpan w:val="3"/>
          </w:tcPr>
          <w:p w14:paraId="69462CD4" w14:textId="77777777" w:rsidR="00B958F0" w:rsidRDefault="00000000">
            <w:pPr>
              <w:pStyle w:val="TableParagraph"/>
              <w:spacing w:before="79" w:line="361" w:lineRule="exact"/>
              <w:ind w:left="202"/>
              <w:rPr>
                <w:sz w:val="24"/>
              </w:rPr>
            </w:pPr>
            <w:r>
              <w:rPr>
                <w:sz w:val="24"/>
              </w:rPr>
              <w:t>参加活动</w:t>
            </w:r>
          </w:p>
        </w:tc>
      </w:tr>
      <w:tr w:rsidR="00B958F0" w14:paraId="202281FD" w14:textId="77777777">
        <w:trPr>
          <w:trHeight w:val="1370"/>
        </w:trPr>
        <w:tc>
          <w:tcPr>
            <w:tcW w:w="1709" w:type="dxa"/>
            <w:vMerge/>
            <w:tcBorders>
              <w:top w:val="nil"/>
            </w:tcBorders>
          </w:tcPr>
          <w:p w14:paraId="6629212F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52EAEEE0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19DAE94F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7E353EAF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gridSpan w:val="2"/>
          </w:tcPr>
          <w:p w14:paraId="5BB2A83F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FED6FA5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14:paraId="02E10954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14:paraId="0E2F7CB6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  <w:gridSpan w:val="3"/>
          </w:tcPr>
          <w:p w14:paraId="4ED01781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</w:tr>
      <w:tr w:rsidR="00B958F0" w14:paraId="5B9C469E" w14:textId="77777777">
        <w:trPr>
          <w:trHeight w:val="1439"/>
        </w:trPr>
        <w:tc>
          <w:tcPr>
            <w:tcW w:w="1709" w:type="dxa"/>
            <w:vMerge/>
            <w:tcBorders>
              <w:top w:val="nil"/>
            </w:tcBorders>
          </w:tcPr>
          <w:p w14:paraId="66E17D62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right w:val="nil"/>
            </w:tcBorders>
          </w:tcPr>
          <w:p w14:paraId="7393F476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0E16473C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7B77FB9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25AB9528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5" w:type="dxa"/>
            <w:gridSpan w:val="3"/>
            <w:tcBorders>
              <w:left w:val="nil"/>
              <w:right w:val="nil"/>
            </w:tcBorders>
          </w:tcPr>
          <w:p w14:paraId="4285D4CE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2341C24C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14:paraId="2CC7A0D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1716F8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7CF922F" w14:textId="77777777" w:rsidR="00B958F0" w:rsidRDefault="00B958F0">
            <w:pPr>
              <w:pStyle w:val="TableParagraph"/>
              <w:spacing w:before="8"/>
              <w:rPr>
                <w:sz w:val="13"/>
              </w:rPr>
            </w:pPr>
          </w:p>
          <w:p w14:paraId="71280B9C" w14:textId="77777777" w:rsidR="00B958F0" w:rsidRDefault="00000000">
            <w:pPr>
              <w:pStyle w:val="TableParagraph"/>
              <w:spacing w:line="349" w:lineRule="exact"/>
              <w:ind w:left="14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85252B0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93AFCE1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670446DC" w14:textId="77777777" w:rsidR="00B958F0" w:rsidRDefault="00B958F0">
            <w:pPr>
              <w:pStyle w:val="TableParagraph"/>
              <w:spacing w:before="8"/>
              <w:rPr>
                <w:sz w:val="13"/>
              </w:rPr>
            </w:pPr>
          </w:p>
          <w:p w14:paraId="2A1F6155" w14:textId="77777777" w:rsidR="00B958F0" w:rsidRDefault="00000000">
            <w:pPr>
              <w:pStyle w:val="TableParagraph"/>
              <w:spacing w:line="349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69" w:type="dxa"/>
            <w:tcBorders>
              <w:left w:val="nil"/>
            </w:tcBorders>
          </w:tcPr>
          <w:p w14:paraId="10E5B394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726E2FF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9DF2D40" w14:textId="77777777" w:rsidR="00B958F0" w:rsidRDefault="00B958F0">
            <w:pPr>
              <w:pStyle w:val="TableParagraph"/>
              <w:spacing w:before="8"/>
              <w:rPr>
                <w:sz w:val="13"/>
              </w:rPr>
            </w:pPr>
          </w:p>
          <w:p w14:paraId="51D7B735" w14:textId="77777777" w:rsidR="00B958F0" w:rsidRDefault="00000000">
            <w:pPr>
              <w:pStyle w:val="TableParagraph"/>
              <w:spacing w:line="349" w:lineRule="exact"/>
              <w:ind w:left="221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B958F0" w14:paraId="2EBF0EB7" w14:textId="77777777">
        <w:trPr>
          <w:trHeight w:val="1600"/>
        </w:trPr>
        <w:tc>
          <w:tcPr>
            <w:tcW w:w="4485" w:type="dxa"/>
            <w:gridSpan w:val="5"/>
          </w:tcPr>
          <w:p w14:paraId="154DF77D" w14:textId="77777777" w:rsidR="00B958F0" w:rsidRDefault="00000000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班委会、辅导员推荐意见：</w:t>
            </w:r>
          </w:p>
          <w:p w14:paraId="6B1C32F3" w14:textId="77777777" w:rsidR="00B958F0" w:rsidRDefault="00B958F0">
            <w:pPr>
              <w:pStyle w:val="TableParagraph"/>
              <w:spacing w:before="16"/>
              <w:rPr>
                <w:sz w:val="21"/>
              </w:rPr>
            </w:pPr>
          </w:p>
          <w:p w14:paraId="33DB8B7D" w14:textId="77777777" w:rsidR="00B958F0" w:rsidRDefault="00000000">
            <w:pPr>
              <w:pStyle w:val="TableParagraph"/>
              <w:tabs>
                <w:tab w:val="left" w:pos="2185"/>
                <w:tab w:val="left" w:pos="2491"/>
                <w:tab w:val="left" w:pos="4452"/>
              </w:tabs>
              <w:spacing w:line="409" w:lineRule="exact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班长</w:t>
            </w:r>
            <w:r>
              <w:rPr>
                <w:spacing w:val="-15"/>
                <w:sz w:val="24"/>
              </w:rPr>
              <w:t>：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ab/>
            </w:r>
            <w:r>
              <w:rPr>
                <w:sz w:val="24"/>
              </w:rPr>
              <w:t>辅导员</w:t>
            </w:r>
            <w:r>
              <w:rPr>
                <w:spacing w:val="-15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14:paraId="088313F4" w14:textId="77777777" w:rsidR="00B958F0" w:rsidRDefault="00000000">
            <w:pPr>
              <w:pStyle w:val="TableParagraph"/>
              <w:tabs>
                <w:tab w:val="left" w:pos="3377"/>
                <w:tab w:val="left" w:pos="3977"/>
              </w:tabs>
              <w:spacing w:line="341" w:lineRule="exact"/>
              <w:ind w:left="277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2305" w:type="dxa"/>
            <w:gridSpan w:val="3"/>
            <w:tcBorders>
              <w:right w:val="nil"/>
            </w:tcBorders>
          </w:tcPr>
          <w:p w14:paraId="27A12D71" w14:textId="77777777" w:rsidR="00B958F0" w:rsidRDefault="00000000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二级学院推荐意见：</w:t>
            </w:r>
          </w:p>
          <w:p w14:paraId="6D590B8F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C1D600B" w14:textId="77777777" w:rsidR="00B958F0" w:rsidRDefault="00B958F0">
            <w:pPr>
              <w:pStyle w:val="TableParagraph"/>
              <w:spacing w:before="17"/>
              <w:rPr>
                <w:sz w:val="20"/>
              </w:rPr>
            </w:pPr>
          </w:p>
          <w:p w14:paraId="5DFA3978" w14:textId="77777777" w:rsidR="00B958F0" w:rsidRDefault="00000000">
            <w:pPr>
              <w:pStyle w:val="TableParagraph"/>
              <w:spacing w:line="349" w:lineRule="exact"/>
              <w:ind w:left="706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637BA8A1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1A0101E1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3B1E2F7" w14:textId="77777777" w:rsidR="00B958F0" w:rsidRDefault="00B958F0">
            <w:pPr>
              <w:pStyle w:val="TableParagraph"/>
              <w:spacing w:before="13"/>
            </w:pPr>
          </w:p>
          <w:p w14:paraId="4A5CE97C" w14:textId="77777777" w:rsidR="00B958F0" w:rsidRDefault="00000000">
            <w:pPr>
              <w:pStyle w:val="TableParagraph"/>
              <w:spacing w:line="349" w:lineRule="exact"/>
              <w:ind w:left="8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14:paraId="69760606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6FD1F50F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64B33B54" w14:textId="77777777" w:rsidR="00B958F0" w:rsidRDefault="00B958F0">
            <w:pPr>
              <w:pStyle w:val="TableParagraph"/>
              <w:spacing w:before="13"/>
            </w:pPr>
          </w:p>
          <w:p w14:paraId="4AF80186" w14:textId="77777777" w:rsidR="00B958F0" w:rsidRDefault="00000000">
            <w:pPr>
              <w:pStyle w:val="TableParagraph"/>
              <w:spacing w:line="349" w:lineRule="exact"/>
              <w:ind w:left="12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75F3CC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BAAB878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F738CD7" w14:textId="77777777" w:rsidR="00B958F0" w:rsidRDefault="00B958F0">
            <w:pPr>
              <w:pStyle w:val="TableParagraph"/>
              <w:spacing w:before="13"/>
            </w:pPr>
          </w:p>
          <w:p w14:paraId="7EEEE540" w14:textId="77777777" w:rsidR="00B958F0" w:rsidRDefault="00000000">
            <w:pPr>
              <w:pStyle w:val="TableParagraph"/>
              <w:spacing w:line="349" w:lineRule="exact"/>
              <w:ind w:left="10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69" w:type="dxa"/>
            <w:tcBorders>
              <w:left w:val="nil"/>
            </w:tcBorders>
          </w:tcPr>
          <w:p w14:paraId="2DDDBD97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</w:tr>
      <w:tr w:rsidR="00B958F0" w14:paraId="2EC9A660" w14:textId="77777777">
        <w:trPr>
          <w:trHeight w:val="1600"/>
        </w:trPr>
        <w:tc>
          <w:tcPr>
            <w:tcW w:w="2122" w:type="dxa"/>
            <w:gridSpan w:val="2"/>
            <w:tcBorders>
              <w:right w:val="nil"/>
            </w:tcBorders>
          </w:tcPr>
          <w:p w14:paraId="72A4598B" w14:textId="77777777" w:rsidR="00B958F0" w:rsidRDefault="00000000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学工部复审意见</w:t>
            </w:r>
          </w:p>
          <w:p w14:paraId="260C2C3F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C0A4561" w14:textId="77777777" w:rsidR="00B958F0" w:rsidRDefault="00B958F0">
            <w:pPr>
              <w:pStyle w:val="TableParagraph"/>
              <w:spacing w:before="16"/>
              <w:rPr>
                <w:sz w:val="20"/>
              </w:rPr>
            </w:pPr>
          </w:p>
          <w:p w14:paraId="71146191" w14:textId="77777777" w:rsidR="00B958F0" w:rsidRDefault="00000000">
            <w:pPr>
              <w:pStyle w:val="TableParagraph"/>
              <w:spacing w:line="349" w:lineRule="exact"/>
              <w:ind w:left="978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35EFF4E2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19249A8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4209DC6" w14:textId="77777777" w:rsidR="00B958F0" w:rsidRDefault="00B958F0">
            <w:pPr>
              <w:pStyle w:val="TableParagraph"/>
              <w:spacing w:before="12"/>
            </w:pPr>
          </w:p>
          <w:p w14:paraId="2251BCC7" w14:textId="77777777" w:rsidR="00B958F0" w:rsidRDefault="00000000">
            <w:pPr>
              <w:pStyle w:val="TableParagraph"/>
              <w:spacing w:before="1" w:line="34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4C3DDE8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924EF49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8FCB3D5" w14:textId="77777777" w:rsidR="00B958F0" w:rsidRDefault="00B958F0">
            <w:pPr>
              <w:pStyle w:val="TableParagraph"/>
              <w:spacing w:before="12"/>
            </w:pPr>
          </w:p>
          <w:p w14:paraId="118BFD4D" w14:textId="77777777" w:rsidR="00B958F0" w:rsidRDefault="00000000">
            <w:pPr>
              <w:pStyle w:val="TableParagraph"/>
              <w:spacing w:before="1" w:line="349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62" w:type="dxa"/>
            <w:tcBorders>
              <w:left w:val="nil"/>
            </w:tcBorders>
          </w:tcPr>
          <w:p w14:paraId="42811D75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6E53EAF7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46A014A" w14:textId="77777777" w:rsidR="00B958F0" w:rsidRDefault="00B958F0">
            <w:pPr>
              <w:pStyle w:val="TableParagraph"/>
              <w:spacing w:before="12"/>
            </w:pPr>
          </w:p>
          <w:p w14:paraId="11C03B98" w14:textId="77777777" w:rsidR="00B958F0" w:rsidRDefault="00000000">
            <w:pPr>
              <w:pStyle w:val="TableParagraph"/>
              <w:spacing w:before="1" w:line="349" w:lineRule="exact"/>
              <w:ind w:left="61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305" w:type="dxa"/>
            <w:gridSpan w:val="3"/>
            <w:tcBorders>
              <w:right w:val="nil"/>
            </w:tcBorders>
          </w:tcPr>
          <w:p w14:paraId="16BAE32E" w14:textId="77777777" w:rsidR="00B958F0" w:rsidRDefault="00000000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学校审批意见：</w:t>
            </w:r>
          </w:p>
          <w:p w14:paraId="1AAA0E97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8FE7726" w14:textId="77777777" w:rsidR="00B958F0" w:rsidRDefault="00B958F0">
            <w:pPr>
              <w:pStyle w:val="TableParagraph"/>
              <w:spacing w:before="16"/>
              <w:rPr>
                <w:sz w:val="20"/>
              </w:rPr>
            </w:pPr>
          </w:p>
          <w:p w14:paraId="252D9A70" w14:textId="77777777" w:rsidR="00B958F0" w:rsidRDefault="00000000">
            <w:pPr>
              <w:pStyle w:val="TableParagraph"/>
              <w:spacing w:line="349" w:lineRule="exact"/>
              <w:ind w:left="987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14:paraId="618A85EA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" w:type="dxa"/>
            <w:gridSpan w:val="2"/>
            <w:tcBorders>
              <w:left w:val="nil"/>
              <w:right w:val="nil"/>
            </w:tcBorders>
          </w:tcPr>
          <w:p w14:paraId="1A4049F0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F612D31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E0F82B3" w14:textId="77777777" w:rsidR="00B958F0" w:rsidRDefault="00B958F0">
            <w:pPr>
              <w:pStyle w:val="TableParagraph"/>
              <w:spacing w:before="12"/>
            </w:pPr>
          </w:p>
          <w:p w14:paraId="7415D4F5" w14:textId="77777777" w:rsidR="00B958F0" w:rsidRDefault="00000000">
            <w:pPr>
              <w:pStyle w:val="TableParagraph"/>
              <w:spacing w:before="1" w:line="349" w:lineRule="exact"/>
              <w:ind w:left="16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0497A33C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85DDB63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3B62D58" w14:textId="77777777" w:rsidR="00B958F0" w:rsidRDefault="00B958F0">
            <w:pPr>
              <w:pStyle w:val="TableParagraph"/>
              <w:spacing w:before="12"/>
            </w:pPr>
          </w:p>
          <w:p w14:paraId="0EF674A5" w14:textId="77777777" w:rsidR="00B958F0" w:rsidRDefault="00000000">
            <w:pPr>
              <w:pStyle w:val="TableParagraph"/>
              <w:spacing w:before="1" w:line="349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69" w:type="dxa"/>
            <w:tcBorders>
              <w:left w:val="nil"/>
            </w:tcBorders>
          </w:tcPr>
          <w:p w14:paraId="1FE59218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5226661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3BE71E7" w14:textId="77777777" w:rsidR="00B958F0" w:rsidRDefault="00B958F0">
            <w:pPr>
              <w:pStyle w:val="TableParagraph"/>
              <w:spacing w:before="12"/>
            </w:pPr>
          </w:p>
          <w:p w14:paraId="4C247C84" w14:textId="77777777" w:rsidR="00B958F0" w:rsidRDefault="00000000">
            <w:pPr>
              <w:pStyle w:val="TableParagraph"/>
              <w:spacing w:before="1" w:line="349" w:lineRule="exact"/>
              <w:ind w:left="12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 w14:paraId="0900833A" w14:textId="77777777" w:rsidR="00B958F0" w:rsidRDefault="00B958F0">
      <w:pPr>
        <w:pStyle w:val="a3"/>
        <w:rPr>
          <w:sz w:val="4"/>
        </w:rPr>
      </w:pPr>
    </w:p>
    <w:p w14:paraId="73B6ED15" w14:textId="77777777" w:rsidR="00B958F0" w:rsidRDefault="00000000">
      <w:pPr>
        <w:spacing w:before="19"/>
        <w:ind w:left="569"/>
        <w:rPr>
          <w:sz w:val="24"/>
        </w:rPr>
      </w:pPr>
      <w:r>
        <w:rPr>
          <w:sz w:val="24"/>
        </w:rPr>
        <w:t>注：请附相关个人获表彰奖励证书复印件等。</w:t>
      </w:r>
    </w:p>
    <w:p w14:paraId="4BB2347E" w14:textId="77777777" w:rsidR="00B958F0" w:rsidRDefault="00B958F0">
      <w:pPr>
        <w:rPr>
          <w:sz w:val="24"/>
        </w:rPr>
        <w:sectPr w:rsidR="00B958F0">
          <w:pgSz w:w="11910" w:h="16840"/>
          <w:pgMar w:top="1420" w:right="900" w:bottom="1760" w:left="1020" w:header="0" w:footer="1570" w:gutter="0"/>
          <w:cols w:space="720"/>
        </w:sectPr>
      </w:pPr>
    </w:p>
    <w:p w14:paraId="0E9494FA" w14:textId="77777777" w:rsidR="00B958F0" w:rsidRDefault="00000000">
      <w:pPr>
        <w:pStyle w:val="a3"/>
        <w:spacing w:line="519" w:lineRule="exact"/>
        <w:ind w:left="569"/>
        <w:rPr>
          <w:rFonts w:ascii="宋体" w:eastAsia="宋体"/>
        </w:rPr>
      </w:pPr>
      <w:r>
        <w:lastRenderedPageBreak/>
        <w:t xml:space="preserve">附件 </w:t>
      </w:r>
      <w:r>
        <w:rPr>
          <w:rFonts w:ascii="宋体" w:eastAsia="宋体" w:hint="eastAsia"/>
        </w:rPr>
        <w:t>6</w:t>
      </w:r>
    </w:p>
    <w:p w14:paraId="7523EE11" w14:textId="77777777" w:rsidR="00B958F0" w:rsidRDefault="00000000">
      <w:pPr>
        <w:pStyle w:val="a3"/>
        <w:spacing w:before="4"/>
        <w:rPr>
          <w:rFonts w:ascii="宋体"/>
          <w:sz w:val="55"/>
        </w:rPr>
      </w:pPr>
      <w:r>
        <w:br w:type="column"/>
      </w:r>
    </w:p>
    <w:p w14:paraId="7E710BAA" w14:textId="77777777" w:rsidR="00B958F0" w:rsidRDefault="00000000">
      <w:pPr>
        <w:pStyle w:val="1"/>
      </w:pPr>
      <w:r>
        <w:t>校园文明使者申报表</w:t>
      </w:r>
    </w:p>
    <w:p w14:paraId="51D984F3" w14:textId="77777777" w:rsidR="00B958F0" w:rsidRDefault="00B958F0">
      <w:pPr>
        <w:sectPr w:rsidR="00B958F0">
          <w:pgSz w:w="11910" w:h="16840"/>
          <w:pgMar w:top="1480" w:right="900" w:bottom="1760" w:left="1020" w:header="0" w:footer="1570" w:gutter="0"/>
          <w:cols w:num="2" w:space="720" w:equalWidth="0">
            <w:col w:w="1492" w:space="942"/>
            <w:col w:w="7556"/>
          </w:cols>
        </w:sectPr>
      </w:pPr>
    </w:p>
    <w:p w14:paraId="20CE326D" w14:textId="77777777" w:rsidR="00B958F0" w:rsidRDefault="00B958F0">
      <w:pPr>
        <w:pStyle w:val="a3"/>
        <w:spacing w:before="5"/>
        <w:rPr>
          <w:rFonts w:ascii="方正小标宋简体"/>
          <w:b/>
          <w:sz w:val="14"/>
        </w:rPr>
      </w:pPr>
    </w:p>
    <w:p w14:paraId="21713267" w14:textId="77777777" w:rsidR="00B958F0" w:rsidRDefault="00000000">
      <w:pPr>
        <w:tabs>
          <w:tab w:val="left" w:pos="3689"/>
          <w:tab w:val="left" w:pos="5970"/>
          <w:tab w:val="left" w:pos="7770"/>
          <w:tab w:val="left" w:pos="8370"/>
          <w:tab w:val="left" w:pos="8970"/>
        </w:tabs>
        <w:spacing w:before="19"/>
        <w:ind w:left="56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55A97" wp14:editId="7C41098D">
                <wp:simplePos x="0" y="0"/>
                <wp:positionH relativeFrom="page">
                  <wp:posOffset>1047115</wp:posOffset>
                </wp:positionH>
                <wp:positionV relativeFrom="paragraph">
                  <wp:posOffset>252095</wp:posOffset>
                </wp:positionV>
                <wp:extent cx="5544185" cy="7146290"/>
                <wp:effectExtent l="0" t="0" r="0" b="0"/>
                <wp:wrapNone/>
                <wp:docPr id="40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185" cy="714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734"/>
                              <w:gridCol w:w="768"/>
                              <w:gridCol w:w="772"/>
                              <w:gridCol w:w="767"/>
                              <w:gridCol w:w="902"/>
                              <w:gridCol w:w="1055"/>
                              <w:gridCol w:w="469"/>
                              <w:gridCol w:w="818"/>
                              <w:gridCol w:w="292"/>
                              <w:gridCol w:w="1115"/>
                            </w:tblGrid>
                            <w:tr w:rsidR="00B958F0" w14:paraId="76BFEFF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15" w:type="dxa"/>
                                </w:tcPr>
                                <w:p w14:paraId="4F3C8A73" w14:textId="77777777" w:rsidR="00B958F0" w:rsidRDefault="00000000">
                                  <w:pPr>
                                    <w:pStyle w:val="TableParagraph"/>
                                    <w:spacing w:before="81" w:line="359" w:lineRule="exact"/>
                                    <w:ind w:left="2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gridSpan w:val="2"/>
                                </w:tcPr>
                                <w:p w14:paraId="60982A5A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489DB0F6" w14:textId="77777777" w:rsidR="00B958F0" w:rsidRDefault="00000000">
                                  <w:pPr>
                                    <w:pStyle w:val="TableParagraph"/>
                                    <w:spacing w:before="81" w:line="359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14:paraId="649AA747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1C104DCD" w14:textId="77777777" w:rsidR="00B958F0" w:rsidRDefault="00000000">
                                  <w:pPr>
                                    <w:pStyle w:val="TableParagraph"/>
                                    <w:spacing w:before="81" w:line="359" w:lineRule="exact"/>
                                    <w:ind w:left="193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8856061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</w:tcPr>
                                <w:p w14:paraId="6FCF37D6" w14:textId="77777777" w:rsidR="00B958F0" w:rsidRDefault="00000000">
                                  <w:pPr>
                                    <w:pStyle w:val="TableParagraph"/>
                                    <w:spacing w:before="81" w:line="359" w:lineRule="exact"/>
                                    <w:ind w:left="2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2"/>
                                </w:tcPr>
                                <w:p w14:paraId="7B9DFB55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3BB3293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49" w:type="dxa"/>
                                  <w:gridSpan w:val="2"/>
                                </w:tcPr>
                                <w:p w14:paraId="3C662CA7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3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专业班级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gridSpan w:val="3"/>
                                </w:tcPr>
                                <w:p w14:paraId="36CBCCA0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4375D451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193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寝室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gridSpan w:val="2"/>
                                </w:tcPr>
                                <w:p w14:paraId="1A5EF820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14:paraId="4861AF27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任职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2"/>
                                </w:tcPr>
                                <w:p w14:paraId="6689489A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3D3A6CDB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749" w:type="dxa"/>
                                  <w:gridSpan w:val="2"/>
                                </w:tcPr>
                                <w:p w14:paraId="63401032" w14:textId="77777777" w:rsidR="00B958F0" w:rsidRDefault="00000000">
                                  <w:pPr>
                                    <w:pStyle w:val="TableParagraph"/>
                                    <w:spacing w:before="80" w:line="361" w:lineRule="exact"/>
                                    <w:ind w:lef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所在寝室评优</w:t>
                                  </w:r>
                                </w:p>
                              </w:tc>
                              <w:tc>
                                <w:tcPr>
                                  <w:tcW w:w="3209" w:type="dxa"/>
                                  <w:gridSpan w:val="4"/>
                                </w:tcPr>
                                <w:p w14:paraId="2BBA2E60" w14:textId="77777777" w:rsidR="00B958F0" w:rsidRDefault="00000000">
                                  <w:pPr>
                                    <w:pStyle w:val="TableParagraph"/>
                                    <w:tabs>
                                      <w:tab w:val="left" w:pos="2564"/>
                                    </w:tabs>
                                    <w:spacing w:before="80" w:line="361" w:lineRule="exact"/>
                                    <w:ind w:left="4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学年内月度评优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次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gridSpan w:val="4"/>
                                </w:tcPr>
                                <w:p w14:paraId="2091D50B" w14:textId="77777777" w:rsidR="00B958F0" w:rsidRDefault="00000000">
                                  <w:pPr>
                                    <w:pStyle w:val="TableParagraph"/>
                                    <w:spacing w:before="80" w:line="361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国家体育健康测试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15A6DB5E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47293007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1749" w:type="dxa"/>
                                  <w:gridSpan w:val="2"/>
                                </w:tcPr>
                                <w:p w14:paraId="056EE0E2" w14:textId="77777777" w:rsidR="00B958F0" w:rsidRDefault="00B958F0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09B5F0FB" w14:textId="77777777" w:rsidR="00B958F0" w:rsidRDefault="00000000">
                                  <w:pPr>
                                    <w:pStyle w:val="TableParagraph"/>
                                    <w:ind w:left="3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学业成绩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gridSpan w:val="2"/>
                                </w:tcPr>
                                <w:p w14:paraId="23EA8D79" w14:textId="77777777" w:rsidR="00B958F0" w:rsidRDefault="00B958F0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78422EF3" w14:textId="77777777" w:rsidR="00B958F0" w:rsidRDefault="00000000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平均：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gridSpan w:val="2"/>
                                </w:tcPr>
                                <w:p w14:paraId="1E1011DF" w14:textId="77777777" w:rsidR="00B958F0" w:rsidRDefault="00000000">
                                  <w:pPr>
                                    <w:pStyle w:val="TableParagraph"/>
                                    <w:spacing w:before="79"/>
                                    <w:ind w:left="203" w:right="1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成长导航</w:t>
                                  </w:r>
                                </w:p>
                                <w:p w14:paraId="698A5992" w14:textId="77777777" w:rsidR="00B958F0" w:rsidRDefault="00000000">
                                  <w:pPr>
                                    <w:pStyle w:val="TableParagraph"/>
                                    <w:spacing w:before="1" w:line="460" w:lineRule="atLeast"/>
                                    <w:ind w:left="205" w:right="1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 w:hint="eastAsia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宋体" w:eastAsia="宋体" w:hint="eastAsia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下学期</w:t>
                                  </w:r>
                                  <w:r>
                                    <w:rPr>
                                      <w:sz w:val="24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B9B33C4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gridSpan w:val="3"/>
                                </w:tcPr>
                                <w:p w14:paraId="0C1DDE77" w14:textId="77777777" w:rsidR="00B958F0" w:rsidRDefault="00000000">
                                  <w:pPr>
                                    <w:pStyle w:val="TableParagraph"/>
                                    <w:spacing w:before="79"/>
                                    <w:ind w:left="215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成长导航</w:t>
                                  </w:r>
                                </w:p>
                                <w:p w14:paraId="70EC433C" w14:textId="77777777" w:rsidR="00B958F0" w:rsidRDefault="00000000">
                                  <w:pPr>
                                    <w:pStyle w:val="TableParagraph"/>
                                    <w:spacing w:before="1" w:line="460" w:lineRule="atLeast"/>
                                    <w:ind w:left="218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 w:hint="eastAsia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宋体" w:eastAsia="宋体" w:hint="eastAsia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上学期</w:t>
                                  </w:r>
                                  <w:r>
                                    <w:rPr>
                                      <w:sz w:val="24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32DC43FE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7557D0DC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1749" w:type="dxa"/>
                                  <w:gridSpan w:val="2"/>
                                  <w:vMerge w:val="restart"/>
                                </w:tcPr>
                                <w:p w14:paraId="122464B2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937C693" w14:textId="77777777" w:rsidR="00B958F0" w:rsidRDefault="00B958F0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14:paraId="0BC9BAF0" w14:textId="77777777" w:rsidR="00B958F0" w:rsidRDefault="00000000">
                                  <w:pPr>
                                    <w:pStyle w:val="TableParagraph"/>
                                    <w:spacing w:line="264" w:lineRule="auto"/>
                                    <w:ind w:left="393" w:right="383" w:hanging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在校个人获奖情况</w:t>
                                  </w:r>
                                </w:p>
                              </w:tc>
                              <w:tc>
                                <w:tcPr>
                                  <w:tcW w:w="5843" w:type="dxa"/>
                                  <w:gridSpan w:val="8"/>
                                </w:tcPr>
                                <w:p w14:paraId="5515523E" w14:textId="77777777" w:rsidR="00B958F0" w:rsidRDefault="00000000">
                                  <w:pPr>
                                    <w:pStyle w:val="TableParagraph"/>
                                    <w:spacing w:before="50" w:line="371" w:lineRule="exact"/>
                                    <w:ind w:left="2064" w:right="204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奖励、成果名称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2E00F22F" w14:textId="77777777" w:rsidR="00B958F0" w:rsidRDefault="00000000">
                                  <w:pPr>
                                    <w:pStyle w:val="TableParagraph"/>
                                    <w:spacing w:before="50" w:line="371" w:lineRule="exact"/>
                                    <w:ind w:left="2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证明人</w:t>
                                  </w:r>
                                </w:p>
                              </w:tc>
                            </w:tr>
                            <w:tr w:rsidR="00B958F0" w14:paraId="2FDA417B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7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4F47551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  <w:gridSpan w:val="8"/>
                                </w:tcPr>
                                <w:p w14:paraId="714585C1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13293B72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1CE45B13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17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30EE6F2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  <w:gridSpan w:val="8"/>
                                </w:tcPr>
                                <w:p w14:paraId="4DBEB4E5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282E8D02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5E2A10C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17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86971B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  <w:gridSpan w:val="8"/>
                                </w:tcPr>
                                <w:p w14:paraId="695FD148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1BEC9558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25569DA8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749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D3A5C0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3" w:type="dxa"/>
                                  <w:gridSpan w:val="8"/>
                                </w:tcPr>
                                <w:p w14:paraId="688A7457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</w:tcPr>
                                <w:p w14:paraId="229E1349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744CC08B" w14:textId="77777777">
                              <w:trPr>
                                <w:trHeight w:val="5981"/>
                              </w:trPr>
                              <w:tc>
                                <w:tcPr>
                                  <w:tcW w:w="1749" w:type="dxa"/>
                                  <w:gridSpan w:val="2"/>
                                </w:tcPr>
                                <w:p w14:paraId="06EAEA1C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D23F0DC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6DC2D11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7B9DCD7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059DAA8" w14:textId="77777777" w:rsidR="00B958F0" w:rsidRDefault="00B958F0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32261B80" w14:textId="77777777" w:rsidR="00B958F0" w:rsidRDefault="00000000">
                                  <w:pPr>
                                    <w:pStyle w:val="TableParagraph"/>
                                    <w:spacing w:line="264" w:lineRule="auto"/>
                                    <w:ind w:left="141" w:right="1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校内外所做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突出文明事迹</w:t>
                                  </w:r>
                                </w:p>
                                <w:p w14:paraId="7AF9C760" w14:textId="77777777" w:rsidR="00B958F0" w:rsidRDefault="00000000">
                                  <w:pPr>
                                    <w:pStyle w:val="TableParagraph"/>
                                    <w:spacing w:before="1" w:line="264" w:lineRule="auto"/>
                                    <w:ind w:left="21" w:right="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（内容不够可另附页）</w:t>
                                  </w:r>
                                </w:p>
                              </w:tc>
                              <w:tc>
                                <w:tcPr>
                                  <w:tcW w:w="6958" w:type="dxa"/>
                                  <w:gridSpan w:val="9"/>
                                </w:tcPr>
                                <w:p w14:paraId="5B62B1D3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38CFB" w14:textId="77777777" w:rsidR="00B958F0" w:rsidRDefault="00B958F0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6155A97" id="文本框 16" o:spid="_x0000_s1027" type="#_x0000_t202" style="position:absolute;left:0;text-align:left;margin-left:82.45pt;margin-top:19.85pt;width:436.55pt;height:562.7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734"/>
                        <w:gridCol w:w="768"/>
                        <w:gridCol w:w="772"/>
                        <w:gridCol w:w="767"/>
                        <w:gridCol w:w="902"/>
                        <w:gridCol w:w="1055"/>
                        <w:gridCol w:w="469"/>
                        <w:gridCol w:w="818"/>
                        <w:gridCol w:w="292"/>
                        <w:gridCol w:w="1115"/>
                      </w:tblGrid>
                      <w:tr w:rsidR="00B958F0" w14:paraId="76BFEFF9" w14:textId="77777777">
                        <w:trPr>
                          <w:trHeight w:val="460"/>
                        </w:trPr>
                        <w:tc>
                          <w:tcPr>
                            <w:tcW w:w="1015" w:type="dxa"/>
                          </w:tcPr>
                          <w:p w14:paraId="4F3C8A73" w14:textId="77777777" w:rsidR="00B958F0" w:rsidRDefault="00000000">
                            <w:pPr>
                              <w:pStyle w:val="TableParagraph"/>
                              <w:spacing w:before="81" w:line="359" w:lineRule="exact"/>
                              <w:ind w:left="2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502" w:type="dxa"/>
                            <w:gridSpan w:val="2"/>
                          </w:tcPr>
                          <w:p w14:paraId="60982A5A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</w:tcPr>
                          <w:p w14:paraId="489DB0F6" w14:textId="77777777" w:rsidR="00B958F0" w:rsidRDefault="00000000">
                            <w:pPr>
                              <w:pStyle w:val="TableParagraph"/>
                              <w:spacing w:before="81" w:line="359" w:lineRule="exact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14:paraId="649AA747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14:paraId="1C104DCD" w14:textId="77777777" w:rsidR="00B958F0" w:rsidRDefault="00000000">
                            <w:pPr>
                              <w:pStyle w:val="TableParagraph"/>
                              <w:spacing w:before="81" w:line="359" w:lineRule="exact"/>
                              <w:ind w:left="193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8856061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2"/>
                          </w:tcPr>
                          <w:p w14:paraId="6FCF37D6" w14:textId="77777777" w:rsidR="00B958F0" w:rsidRDefault="00000000">
                            <w:pPr>
                              <w:pStyle w:val="TableParagraph"/>
                              <w:spacing w:before="81" w:line="359" w:lineRule="exact"/>
                              <w:ind w:left="2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2"/>
                          </w:tcPr>
                          <w:p w14:paraId="7B9DFB55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3BB32931" w14:textId="77777777">
                        <w:trPr>
                          <w:trHeight w:val="460"/>
                        </w:trPr>
                        <w:tc>
                          <w:tcPr>
                            <w:tcW w:w="1749" w:type="dxa"/>
                            <w:gridSpan w:val="2"/>
                          </w:tcPr>
                          <w:p w14:paraId="3C662CA7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专业班级</w:t>
                            </w:r>
                          </w:p>
                        </w:tc>
                        <w:tc>
                          <w:tcPr>
                            <w:tcW w:w="2307" w:type="dxa"/>
                            <w:gridSpan w:val="3"/>
                          </w:tcPr>
                          <w:p w14:paraId="36CBCCA0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14:paraId="4375D451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193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寝室</w:t>
                            </w:r>
                          </w:p>
                        </w:tc>
                        <w:tc>
                          <w:tcPr>
                            <w:tcW w:w="1524" w:type="dxa"/>
                            <w:gridSpan w:val="2"/>
                          </w:tcPr>
                          <w:p w14:paraId="1A5EF820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</w:tcPr>
                          <w:p w14:paraId="4861AF27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任职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2"/>
                          </w:tcPr>
                          <w:p w14:paraId="6689489A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3D3A6CDB" w14:textId="77777777">
                        <w:trPr>
                          <w:trHeight w:val="461"/>
                        </w:trPr>
                        <w:tc>
                          <w:tcPr>
                            <w:tcW w:w="1749" w:type="dxa"/>
                            <w:gridSpan w:val="2"/>
                          </w:tcPr>
                          <w:p w14:paraId="63401032" w14:textId="77777777" w:rsidR="00B958F0" w:rsidRDefault="00000000">
                            <w:pPr>
                              <w:pStyle w:val="TableParagraph"/>
                              <w:spacing w:before="80" w:line="361" w:lineRule="exact"/>
                              <w:ind w:lef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所在寝室评优</w:t>
                            </w:r>
                          </w:p>
                        </w:tc>
                        <w:tc>
                          <w:tcPr>
                            <w:tcW w:w="3209" w:type="dxa"/>
                            <w:gridSpan w:val="4"/>
                          </w:tcPr>
                          <w:p w14:paraId="2BBA2E60" w14:textId="77777777" w:rsidR="00B958F0" w:rsidRDefault="00000000">
                            <w:pPr>
                              <w:pStyle w:val="TableParagraph"/>
                              <w:tabs>
                                <w:tab w:val="left" w:pos="2564"/>
                              </w:tabs>
                              <w:spacing w:before="80" w:line="361" w:lineRule="exact"/>
                              <w:ind w:left="4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学年内月度评优</w:t>
                            </w:r>
                            <w:r>
                              <w:rPr>
                                <w:sz w:val="24"/>
                              </w:rPr>
                              <w:tab/>
                              <w:t>次</w:t>
                            </w:r>
                          </w:p>
                        </w:tc>
                        <w:tc>
                          <w:tcPr>
                            <w:tcW w:w="2634" w:type="dxa"/>
                            <w:gridSpan w:val="4"/>
                          </w:tcPr>
                          <w:p w14:paraId="2091D50B" w14:textId="77777777" w:rsidR="00B958F0" w:rsidRDefault="00000000">
                            <w:pPr>
                              <w:pStyle w:val="TableParagraph"/>
                              <w:spacing w:before="80" w:line="361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国家体育健康测试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15A6DB5E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47293007" w14:textId="77777777">
                        <w:trPr>
                          <w:trHeight w:val="1379"/>
                        </w:trPr>
                        <w:tc>
                          <w:tcPr>
                            <w:tcW w:w="1749" w:type="dxa"/>
                            <w:gridSpan w:val="2"/>
                          </w:tcPr>
                          <w:p w14:paraId="056EE0E2" w14:textId="77777777" w:rsidR="00B958F0" w:rsidRDefault="00B958F0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14:paraId="09B5F0FB" w14:textId="77777777" w:rsidR="00B958F0" w:rsidRDefault="00000000">
                            <w:pPr>
                              <w:pStyle w:val="TableParagraph"/>
                              <w:ind w:left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学业成绩</w:t>
                            </w:r>
                          </w:p>
                        </w:tc>
                        <w:tc>
                          <w:tcPr>
                            <w:tcW w:w="1540" w:type="dxa"/>
                            <w:gridSpan w:val="2"/>
                          </w:tcPr>
                          <w:p w14:paraId="23EA8D79" w14:textId="77777777" w:rsidR="00B958F0" w:rsidRDefault="00B958F0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14:paraId="78422EF3" w14:textId="77777777" w:rsidR="00B958F0" w:rsidRDefault="00000000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平均：</w:t>
                            </w:r>
                          </w:p>
                        </w:tc>
                        <w:tc>
                          <w:tcPr>
                            <w:tcW w:w="1669" w:type="dxa"/>
                            <w:gridSpan w:val="2"/>
                          </w:tcPr>
                          <w:p w14:paraId="1E1011DF" w14:textId="77777777" w:rsidR="00B958F0" w:rsidRDefault="00000000">
                            <w:pPr>
                              <w:pStyle w:val="TableParagraph"/>
                              <w:spacing w:before="79"/>
                              <w:ind w:left="203" w:right="1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成长导航</w:t>
                            </w:r>
                          </w:p>
                          <w:p w14:paraId="698A5992" w14:textId="77777777" w:rsidR="00B958F0" w:rsidRDefault="00000000">
                            <w:pPr>
                              <w:pStyle w:val="TableParagraph"/>
                              <w:spacing w:before="1" w:line="460" w:lineRule="atLeast"/>
                              <w:ind w:left="205" w:right="1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ascii="宋体" w:eastAsia="宋体" w:hint="eastAsia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下学期</w:t>
                            </w:r>
                            <w:r>
                              <w:rPr>
                                <w:sz w:val="24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B9B33C4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gridSpan w:val="3"/>
                          </w:tcPr>
                          <w:p w14:paraId="0C1DDE77" w14:textId="77777777" w:rsidR="00B958F0" w:rsidRDefault="00000000">
                            <w:pPr>
                              <w:pStyle w:val="TableParagraph"/>
                              <w:spacing w:before="79"/>
                              <w:ind w:left="215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成长导航</w:t>
                            </w:r>
                          </w:p>
                          <w:p w14:paraId="70EC433C" w14:textId="77777777" w:rsidR="00B958F0" w:rsidRDefault="00000000">
                            <w:pPr>
                              <w:pStyle w:val="TableParagraph"/>
                              <w:spacing w:before="1" w:line="460" w:lineRule="atLeast"/>
                              <w:ind w:left="218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rFonts w:ascii="宋体" w:eastAsia="宋体" w:hint="eastAsia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上学期</w:t>
                            </w:r>
                            <w:r>
                              <w:rPr>
                                <w:sz w:val="24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32DC43FE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7557D0DC" w14:textId="77777777">
                        <w:trPr>
                          <w:trHeight w:val="441"/>
                        </w:trPr>
                        <w:tc>
                          <w:tcPr>
                            <w:tcW w:w="1749" w:type="dxa"/>
                            <w:gridSpan w:val="2"/>
                            <w:vMerge w:val="restart"/>
                          </w:tcPr>
                          <w:p w14:paraId="122464B2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937C693" w14:textId="77777777" w:rsidR="00B958F0" w:rsidRDefault="00B958F0">
                            <w:pPr>
                              <w:pStyle w:val="TableParagraph"/>
                              <w:spacing w:before="1"/>
                            </w:pPr>
                          </w:p>
                          <w:p w14:paraId="0BC9BAF0" w14:textId="77777777" w:rsidR="00B958F0" w:rsidRDefault="00000000">
                            <w:pPr>
                              <w:pStyle w:val="TableParagraph"/>
                              <w:spacing w:line="264" w:lineRule="auto"/>
                              <w:ind w:left="393" w:right="383" w:hanging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在校个人获奖情况</w:t>
                            </w:r>
                          </w:p>
                        </w:tc>
                        <w:tc>
                          <w:tcPr>
                            <w:tcW w:w="5843" w:type="dxa"/>
                            <w:gridSpan w:val="8"/>
                          </w:tcPr>
                          <w:p w14:paraId="5515523E" w14:textId="77777777" w:rsidR="00B958F0" w:rsidRDefault="00000000">
                            <w:pPr>
                              <w:pStyle w:val="TableParagraph"/>
                              <w:spacing w:before="50" w:line="371" w:lineRule="exact"/>
                              <w:ind w:left="2064" w:right="204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奖励、成果名称</w:t>
                            </w:r>
                          </w:p>
                        </w:tc>
                        <w:tc>
                          <w:tcPr>
                            <w:tcW w:w="1115" w:type="dxa"/>
                          </w:tcPr>
                          <w:p w14:paraId="2E00F22F" w14:textId="77777777" w:rsidR="00B958F0" w:rsidRDefault="00000000">
                            <w:pPr>
                              <w:pStyle w:val="TableParagraph"/>
                              <w:spacing w:before="50" w:line="371" w:lineRule="exact"/>
                              <w:ind w:left="2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证明人</w:t>
                            </w:r>
                          </w:p>
                        </w:tc>
                      </w:tr>
                      <w:tr w:rsidR="00B958F0" w14:paraId="2FDA417B" w14:textId="77777777">
                        <w:trPr>
                          <w:trHeight w:val="479"/>
                        </w:trPr>
                        <w:tc>
                          <w:tcPr>
                            <w:tcW w:w="17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44F47551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  <w:gridSpan w:val="8"/>
                          </w:tcPr>
                          <w:p w14:paraId="714585C1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13293B72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1CE45B13" w14:textId="77777777">
                        <w:trPr>
                          <w:trHeight w:val="481"/>
                        </w:trPr>
                        <w:tc>
                          <w:tcPr>
                            <w:tcW w:w="17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30EE6F2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  <w:gridSpan w:val="8"/>
                          </w:tcPr>
                          <w:p w14:paraId="4DBEB4E5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282E8D02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5E2A10CE" w14:textId="77777777">
                        <w:trPr>
                          <w:trHeight w:val="480"/>
                        </w:trPr>
                        <w:tc>
                          <w:tcPr>
                            <w:tcW w:w="17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7F86971B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  <w:gridSpan w:val="8"/>
                          </w:tcPr>
                          <w:p w14:paraId="695FD148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1BEC9558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25569DA8" w14:textId="77777777">
                        <w:trPr>
                          <w:trHeight w:val="479"/>
                        </w:trPr>
                        <w:tc>
                          <w:tcPr>
                            <w:tcW w:w="1749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ED3A5C0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43" w:type="dxa"/>
                            <w:gridSpan w:val="8"/>
                          </w:tcPr>
                          <w:p w14:paraId="688A7457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</w:tcPr>
                          <w:p w14:paraId="229E1349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744CC08B" w14:textId="77777777">
                        <w:trPr>
                          <w:trHeight w:val="5981"/>
                        </w:trPr>
                        <w:tc>
                          <w:tcPr>
                            <w:tcW w:w="1749" w:type="dxa"/>
                            <w:gridSpan w:val="2"/>
                          </w:tcPr>
                          <w:p w14:paraId="06EAEA1C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D23F0DC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6DC2D11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7B9DCD7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059DAA8" w14:textId="77777777" w:rsidR="00B958F0" w:rsidRDefault="00B958F0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14:paraId="32261B80" w14:textId="77777777" w:rsidR="00B958F0" w:rsidRDefault="00000000">
                            <w:pPr>
                              <w:pStyle w:val="TableParagraph"/>
                              <w:spacing w:line="264" w:lineRule="auto"/>
                              <w:ind w:left="141" w:right="1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校内外所做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突出文明事迹</w:t>
                            </w:r>
                          </w:p>
                          <w:p w14:paraId="7AF9C760" w14:textId="77777777" w:rsidR="00B958F0" w:rsidRDefault="00000000">
                            <w:pPr>
                              <w:pStyle w:val="TableParagraph"/>
                              <w:spacing w:before="1" w:line="264" w:lineRule="auto"/>
                              <w:ind w:left="21" w:right="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（内容不够可另附页）</w:t>
                            </w:r>
                          </w:p>
                        </w:tc>
                        <w:tc>
                          <w:tcPr>
                            <w:tcW w:w="6958" w:type="dxa"/>
                            <w:gridSpan w:val="9"/>
                          </w:tcPr>
                          <w:p w14:paraId="5B62B1D3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F838CFB" w14:textId="77777777" w:rsidR="00B958F0" w:rsidRDefault="00B958F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推荐单位：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学院</w:t>
      </w:r>
      <w:r>
        <w:rPr>
          <w:sz w:val="24"/>
        </w:rPr>
        <w:tab/>
        <w:t>填报时间：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0EA752BE" w14:textId="77777777" w:rsidR="00B958F0" w:rsidRDefault="00B958F0">
      <w:pPr>
        <w:rPr>
          <w:sz w:val="24"/>
        </w:rPr>
        <w:sectPr w:rsidR="00B958F0">
          <w:type w:val="continuous"/>
          <w:pgSz w:w="11910" w:h="16840"/>
          <w:pgMar w:top="1580" w:right="900" w:bottom="1760" w:left="1020" w:header="720" w:footer="720" w:gutter="0"/>
          <w:cols w:space="720"/>
        </w:sectPr>
      </w:pPr>
    </w:p>
    <w:tbl>
      <w:tblPr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377"/>
        <w:gridCol w:w="901"/>
        <w:gridCol w:w="900"/>
        <w:gridCol w:w="557"/>
        <w:gridCol w:w="344"/>
        <w:gridCol w:w="900"/>
        <w:gridCol w:w="989"/>
        <w:gridCol w:w="884"/>
        <w:gridCol w:w="1116"/>
      </w:tblGrid>
      <w:tr w:rsidR="00B958F0" w14:paraId="718413E3" w14:textId="77777777">
        <w:trPr>
          <w:trHeight w:val="5520"/>
        </w:trPr>
        <w:tc>
          <w:tcPr>
            <w:tcW w:w="1750" w:type="dxa"/>
          </w:tcPr>
          <w:p w14:paraId="441DF4C7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8" w:type="dxa"/>
            <w:gridSpan w:val="9"/>
          </w:tcPr>
          <w:p w14:paraId="4C444125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</w:tr>
      <w:tr w:rsidR="00B958F0" w14:paraId="6873C927" w14:textId="77777777">
        <w:trPr>
          <w:trHeight w:val="921"/>
        </w:trPr>
        <w:tc>
          <w:tcPr>
            <w:tcW w:w="1750" w:type="dxa"/>
            <w:vMerge w:val="restart"/>
          </w:tcPr>
          <w:p w14:paraId="72FBD76F" w14:textId="77777777" w:rsidR="00B958F0" w:rsidRDefault="00B958F0">
            <w:pPr>
              <w:pStyle w:val="TableParagraph"/>
              <w:spacing w:before="1"/>
              <w:rPr>
                <w:sz w:val="33"/>
              </w:rPr>
            </w:pPr>
          </w:p>
          <w:p w14:paraId="4284B3C9" w14:textId="77777777" w:rsidR="00B958F0" w:rsidRDefault="00000000">
            <w:pPr>
              <w:pStyle w:val="TableParagraph"/>
              <w:spacing w:line="264" w:lineRule="auto"/>
              <w:ind w:left="393" w:right="384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>班 委 会辅 导 员</w:t>
            </w:r>
            <w:r>
              <w:rPr>
                <w:spacing w:val="-5"/>
                <w:sz w:val="24"/>
              </w:rPr>
              <w:t>推荐评价</w:t>
            </w:r>
            <w:r>
              <w:rPr>
                <w:spacing w:val="-1"/>
                <w:sz w:val="24"/>
              </w:rPr>
              <w:t>意       见</w:t>
            </w:r>
          </w:p>
          <w:p w14:paraId="77F20699" w14:textId="77777777" w:rsidR="00B958F0" w:rsidRDefault="00000000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pacing w:val="-21"/>
                <w:sz w:val="24"/>
              </w:rPr>
              <w:t>（</w:t>
            </w:r>
            <w:r>
              <w:rPr>
                <w:rFonts w:ascii="宋体" w:eastAsia="宋体" w:hint="eastAsia"/>
                <w:spacing w:val="-21"/>
                <w:sz w:val="24"/>
              </w:rPr>
              <w:t>100</w:t>
            </w:r>
            <w:r>
              <w:rPr>
                <w:rFonts w:ascii="宋体" w:eastAsia="宋体" w:hint="eastAsia"/>
                <w:spacing w:val="-86"/>
                <w:sz w:val="24"/>
              </w:rPr>
              <w:t xml:space="preserve"> </w:t>
            </w:r>
            <w:r>
              <w:rPr>
                <w:spacing w:val="-41"/>
                <w:sz w:val="24"/>
              </w:rPr>
              <w:t>以上）</w:t>
            </w:r>
          </w:p>
        </w:tc>
        <w:tc>
          <w:tcPr>
            <w:tcW w:w="377" w:type="dxa"/>
            <w:vMerge w:val="restart"/>
          </w:tcPr>
          <w:p w14:paraId="1AF420F5" w14:textId="77777777" w:rsidR="00B958F0" w:rsidRDefault="00000000">
            <w:pPr>
              <w:pStyle w:val="TableParagraph"/>
              <w:spacing w:before="79" w:line="264" w:lineRule="auto"/>
              <w:ind w:left="107" w:right="17"/>
              <w:jc w:val="both"/>
              <w:rPr>
                <w:sz w:val="24"/>
              </w:rPr>
            </w:pPr>
            <w:r>
              <w:rPr>
                <w:sz w:val="24"/>
              </w:rPr>
              <w:t>考勤记</w:t>
            </w:r>
          </w:p>
          <w:p w14:paraId="22A116C5" w14:textId="77777777" w:rsidR="00B958F0" w:rsidRDefault="00000000">
            <w:pPr>
              <w:pStyle w:val="TableParagraph"/>
              <w:spacing w:before="2" w:line="361" w:lineRule="exact"/>
              <w:ind w:left="107"/>
              <w:rPr>
                <w:sz w:val="24"/>
              </w:rPr>
            </w:pPr>
            <w:r>
              <w:rPr>
                <w:sz w:val="24"/>
              </w:rPr>
              <w:t>载</w:t>
            </w:r>
          </w:p>
        </w:tc>
        <w:tc>
          <w:tcPr>
            <w:tcW w:w="901" w:type="dxa"/>
          </w:tcPr>
          <w:p w14:paraId="18F34D26" w14:textId="77777777" w:rsidR="00B958F0" w:rsidRDefault="00B958F0">
            <w:pPr>
              <w:pStyle w:val="TableParagraph"/>
              <w:spacing w:before="13"/>
              <w:rPr>
                <w:sz w:val="17"/>
              </w:rPr>
            </w:pPr>
          </w:p>
          <w:p w14:paraId="48E36C84" w14:textId="77777777" w:rsidR="00B958F0" w:rsidRDefault="00000000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迟到</w:t>
            </w:r>
          </w:p>
        </w:tc>
        <w:tc>
          <w:tcPr>
            <w:tcW w:w="900" w:type="dxa"/>
          </w:tcPr>
          <w:p w14:paraId="57C6E941" w14:textId="77777777" w:rsidR="00B958F0" w:rsidRDefault="00B958F0">
            <w:pPr>
              <w:pStyle w:val="TableParagraph"/>
              <w:spacing w:before="13"/>
              <w:rPr>
                <w:sz w:val="17"/>
              </w:rPr>
            </w:pPr>
          </w:p>
          <w:p w14:paraId="04EF52A3" w14:textId="77777777" w:rsidR="00B958F0" w:rsidRDefault="0000000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早退</w:t>
            </w:r>
          </w:p>
        </w:tc>
        <w:tc>
          <w:tcPr>
            <w:tcW w:w="901" w:type="dxa"/>
            <w:gridSpan w:val="2"/>
          </w:tcPr>
          <w:p w14:paraId="6C41D988" w14:textId="77777777" w:rsidR="00B958F0" w:rsidRDefault="00B958F0">
            <w:pPr>
              <w:pStyle w:val="TableParagraph"/>
              <w:spacing w:before="13"/>
              <w:rPr>
                <w:sz w:val="17"/>
              </w:rPr>
            </w:pPr>
          </w:p>
          <w:p w14:paraId="35431797" w14:textId="77777777" w:rsidR="00B958F0" w:rsidRDefault="0000000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旷课</w:t>
            </w:r>
          </w:p>
        </w:tc>
        <w:tc>
          <w:tcPr>
            <w:tcW w:w="900" w:type="dxa"/>
          </w:tcPr>
          <w:p w14:paraId="69ECC5F5" w14:textId="77777777" w:rsidR="00B958F0" w:rsidRDefault="00B958F0">
            <w:pPr>
              <w:pStyle w:val="TableParagraph"/>
              <w:spacing w:before="13"/>
              <w:rPr>
                <w:sz w:val="17"/>
              </w:rPr>
            </w:pPr>
          </w:p>
          <w:p w14:paraId="3B733A7F" w14:textId="77777777" w:rsidR="00B958F0" w:rsidRDefault="00000000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请假</w:t>
            </w:r>
          </w:p>
        </w:tc>
        <w:tc>
          <w:tcPr>
            <w:tcW w:w="989" w:type="dxa"/>
          </w:tcPr>
          <w:p w14:paraId="4E97E298" w14:textId="77777777" w:rsidR="00B958F0" w:rsidRDefault="00B958F0">
            <w:pPr>
              <w:pStyle w:val="TableParagraph"/>
              <w:spacing w:before="13"/>
              <w:rPr>
                <w:sz w:val="17"/>
              </w:rPr>
            </w:pPr>
          </w:p>
          <w:p w14:paraId="33DCAD7F" w14:textId="77777777" w:rsidR="00B958F0" w:rsidRDefault="00000000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逃夜</w:t>
            </w:r>
          </w:p>
        </w:tc>
        <w:tc>
          <w:tcPr>
            <w:tcW w:w="884" w:type="dxa"/>
          </w:tcPr>
          <w:p w14:paraId="33F8B788" w14:textId="77777777" w:rsidR="00B958F0" w:rsidRDefault="00B958F0">
            <w:pPr>
              <w:pStyle w:val="TableParagraph"/>
              <w:spacing w:before="13"/>
              <w:rPr>
                <w:sz w:val="17"/>
              </w:rPr>
            </w:pPr>
          </w:p>
          <w:p w14:paraId="67A5A070" w14:textId="77777777" w:rsidR="00B958F0" w:rsidRDefault="00000000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旷会</w:t>
            </w:r>
          </w:p>
        </w:tc>
        <w:tc>
          <w:tcPr>
            <w:tcW w:w="1116" w:type="dxa"/>
          </w:tcPr>
          <w:p w14:paraId="5808E631" w14:textId="77777777" w:rsidR="00B958F0" w:rsidRDefault="00000000">
            <w:pPr>
              <w:pStyle w:val="TableParagraph"/>
              <w:spacing w:before="37" w:line="460" w:lineRule="atLeast"/>
              <w:ind w:left="434" w:right="189" w:hanging="240"/>
              <w:rPr>
                <w:sz w:val="24"/>
              </w:rPr>
            </w:pPr>
            <w:r>
              <w:rPr>
                <w:sz w:val="24"/>
              </w:rPr>
              <w:t>参加活动</w:t>
            </w:r>
          </w:p>
        </w:tc>
      </w:tr>
      <w:tr w:rsidR="00B958F0" w14:paraId="0AE478A1" w14:textId="77777777">
        <w:trPr>
          <w:trHeight w:val="873"/>
        </w:trPr>
        <w:tc>
          <w:tcPr>
            <w:tcW w:w="1750" w:type="dxa"/>
            <w:vMerge/>
            <w:tcBorders>
              <w:top w:val="nil"/>
            </w:tcBorders>
          </w:tcPr>
          <w:p w14:paraId="3CF8D7D3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</w:tcBorders>
          </w:tcPr>
          <w:p w14:paraId="317CA0C1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14:paraId="152FE38F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69399773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gridSpan w:val="2"/>
          </w:tcPr>
          <w:p w14:paraId="617400F3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3A5552E1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6594B17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14:paraId="5AA2AAE3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6" w:type="dxa"/>
          </w:tcPr>
          <w:p w14:paraId="2D82B848" w14:textId="77777777" w:rsidR="00B958F0" w:rsidRDefault="00B958F0">
            <w:pPr>
              <w:pStyle w:val="TableParagraph"/>
              <w:rPr>
                <w:rFonts w:ascii="Times New Roman"/>
              </w:rPr>
            </w:pPr>
          </w:p>
        </w:tc>
      </w:tr>
      <w:tr w:rsidR="00B958F0" w14:paraId="5DB78D32" w14:textId="77777777">
        <w:trPr>
          <w:trHeight w:val="1439"/>
        </w:trPr>
        <w:tc>
          <w:tcPr>
            <w:tcW w:w="1750" w:type="dxa"/>
            <w:vMerge/>
            <w:tcBorders>
              <w:top w:val="nil"/>
            </w:tcBorders>
          </w:tcPr>
          <w:p w14:paraId="79F45D20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6968" w:type="dxa"/>
            <w:gridSpan w:val="9"/>
          </w:tcPr>
          <w:p w14:paraId="2EA58E03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045C675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FDB4747" w14:textId="77777777" w:rsidR="00B958F0" w:rsidRDefault="00B958F0">
            <w:pPr>
              <w:pStyle w:val="TableParagraph"/>
              <w:spacing w:before="11"/>
              <w:rPr>
                <w:sz w:val="13"/>
              </w:rPr>
            </w:pPr>
          </w:p>
          <w:p w14:paraId="0A4A414B" w14:textId="77777777" w:rsidR="00B958F0" w:rsidRDefault="00000000">
            <w:pPr>
              <w:pStyle w:val="TableParagraph"/>
              <w:tabs>
                <w:tab w:val="left" w:pos="600"/>
                <w:tab w:val="left" w:pos="1200"/>
              </w:tabs>
              <w:spacing w:line="34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958F0" w14:paraId="683E80DE" w14:textId="77777777">
        <w:trPr>
          <w:trHeight w:val="2001"/>
        </w:trPr>
        <w:tc>
          <w:tcPr>
            <w:tcW w:w="4485" w:type="dxa"/>
            <w:gridSpan w:val="5"/>
          </w:tcPr>
          <w:p w14:paraId="65B0A4C8" w14:textId="77777777" w:rsidR="00B958F0" w:rsidRDefault="00000000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班委会、辅导员推荐意见：</w:t>
            </w:r>
          </w:p>
          <w:p w14:paraId="44AE82E5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5E056CB" w14:textId="77777777" w:rsidR="00B958F0" w:rsidRDefault="00B958F0">
            <w:pPr>
              <w:pStyle w:val="TableParagraph"/>
              <w:spacing w:before="17"/>
              <w:rPr>
                <w:sz w:val="20"/>
              </w:rPr>
            </w:pPr>
          </w:p>
          <w:p w14:paraId="3A6E8E27" w14:textId="77777777" w:rsidR="00B958F0" w:rsidRDefault="00000000">
            <w:pPr>
              <w:pStyle w:val="TableParagraph"/>
              <w:tabs>
                <w:tab w:val="left" w:pos="2188"/>
                <w:tab w:val="left" w:pos="2493"/>
                <w:tab w:val="left" w:pos="4454"/>
              </w:tabs>
              <w:spacing w:line="409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班长</w:t>
            </w:r>
            <w:r>
              <w:rPr>
                <w:spacing w:val="-15"/>
                <w:sz w:val="24"/>
              </w:rPr>
              <w:t>：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ab/>
            </w:r>
            <w:r>
              <w:rPr>
                <w:sz w:val="24"/>
              </w:rPr>
              <w:t>辅导员</w:t>
            </w:r>
            <w:r>
              <w:rPr>
                <w:spacing w:val="-15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14:paraId="3E5030EE" w14:textId="77777777" w:rsidR="00B958F0" w:rsidRDefault="00000000">
            <w:pPr>
              <w:pStyle w:val="TableParagraph"/>
              <w:tabs>
                <w:tab w:val="left" w:pos="3379"/>
                <w:tab w:val="left" w:pos="3979"/>
              </w:tabs>
              <w:spacing w:line="341" w:lineRule="exact"/>
              <w:ind w:left="277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233" w:type="dxa"/>
            <w:gridSpan w:val="5"/>
          </w:tcPr>
          <w:p w14:paraId="2571EE3C" w14:textId="77777777" w:rsidR="00B958F0" w:rsidRDefault="00000000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二级学院推荐意见：</w:t>
            </w:r>
          </w:p>
          <w:p w14:paraId="1ECD2A1F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FD5B530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0494C8AF" w14:textId="77777777" w:rsidR="00B958F0" w:rsidRDefault="00B958F0">
            <w:pPr>
              <w:pStyle w:val="TableParagraph"/>
              <w:rPr>
                <w:sz w:val="20"/>
              </w:rPr>
            </w:pPr>
          </w:p>
          <w:p w14:paraId="5AE397AC" w14:textId="77777777" w:rsidR="00B958F0" w:rsidRDefault="00000000">
            <w:pPr>
              <w:pStyle w:val="TableParagraph"/>
              <w:tabs>
                <w:tab w:val="left" w:pos="2386"/>
                <w:tab w:val="left" w:pos="2867"/>
                <w:tab w:val="left" w:pos="3347"/>
              </w:tabs>
              <w:spacing w:line="349" w:lineRule="exact"/>
              <w:ind w:left="706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958F0" w14:paraId="5133EF62" w14:textId="77777777">
        <w:trPr>
          <w:trHeight w:val="1600"/>
        </w:trPr>
        <w:tc>
          <w:tcPr>
            <w:tcW w:w="4485" w:type="dxa"/>
            <w:gridSpan w:val="5"/>
          </w:tcPr>
          <w:p w14:paraId="40E2A741" w14:textId="77777777" w:rsidR="00B958F0" w:rsidRDefault="00000000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学工部复审意见</w:t>
            </w:r>
          </w:p>
          <w:p w14:paraId="523743F3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2D36AB3A" w14:textId="77777777" w:rsidR="00B958F0" w:rsidRDefault="00B958F0">
            <w:pPr>
              <w:pStyle w:val="TableParagraph"/>
              <w:spacing w:before="16"/>
              <w:rPr>
                <w:sz w:val="20"/>
              </w:rPr>
            </w:pPr>
          </w:p>
          <w:p w14:paraId="2553A3C4" w14:textId="77777777" w:rsidR="00B958F0" w:rsidRDefault="00000000">
            <w:pPr>
              <w:pStyle w:val="TableParagraph"/>
              <w:tabs>
                <w:tab w:val="left" w:pos="2781"/>
                <w:tab w:val="left" w:pos="3381"/>
                <w:tab w:val="left" w:pos="3981"/>
              </w:tabs>
              <w:spacing w:line="349" w:lineRule="exact"/>
              <w:ind w:left="981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233" w:type="dxa"/>
            <w:gridSpan w:val="5"/>
          </w:tcPr>
          <w:p w14:paraId="14BE6BED" w14:textId="77777777" w:rsidR="00B958F0" w:rsidRDefault="00000000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学校审批意见：</w:t>
            </w:r>
          </w:p>
          <w:p w14:paraId="683F0EC7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5626E486" w14:textId="77777777" w:rsidR="00B958F0" w:rsidRDefault="00B958F0">
            <w:pPr>
              <w:pStyle w:val="TableParagraph"/>
              <w:spacing w:before="16"/>
              <w:rPr>
                <w:sz w:val="20"/>
              </w:rPr>
            </w:pPr>
          </w:p>
          <w:p w14:paraId="2D19C8AA" w14:textId="77777777" w:rsidR="00B958F0" w:rsidRDefault="00000000">
            <w:pPr>
              <w:pStyle w:val="TableParagraph"/>
              <w:tabs>
                <w:tab w:val="left" w:pos="2679"/>
                <w:tab w:val="left" w:pos="3280"/>
                <w:tab w:val="left" w:pos="3760"/>
              </w:tabs>
              <w:spacing w:line="349" w:lineRule="exact"/>
              <w:ind w:left="759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50736355" w14:textId="77777777" w:rsidR="00B958F0" w:rsidRDefault="00B958F0">
      <w:pPr>
        <w:pStyle w:val="a3"/>
        <w:rPr>
          <w:sz w:val="4"/>
        </w:rPr>
      </w:pPr>
    </w:p>
    <w:p w14:paraId="75B6A0D2" w14:textId="77777777" w:rsidR="00B958F0" w:rsidRDefault="00000000">
      <w:pPr>
        <w:spacing w:before="19"/>
        <w:ind w:left="569"/>
        <w:rPr>
          <w:sz w:val="24"/>
        </w:rPr>
      </w:pPr>
      <w:r>
        <w:rPr>
          <w:sz w:val="24"/>
        </w:rPr>
        <w:t>注：请附相关个人获表彰奖励证书复印件等。</w:t>
      </w:r>
    </w:p>
    <w:p w14:paraId="7A449C89" w14:textId="77777777" w:rsidR="00B958F0" w:rsidRDefault="00B958F0">
      <w:pPr>
        <w:rPr>
          <w:sz w:val="24"/>
        </w:rPr>
        <w:sectPr w:rsidR="00B958F0">
          <w:pgSz w:w="11910" w:h="16840"/>
          <w:pgMar w:top="1420" w:right="900" w:bottom="1760" w:left="1020" w:header="0" w:footer="1570" w:gutter="0"/>
          <w:cols w:space="720"/>
        </w:sectPr>
      </w:pPr>
    </w:p>
    <w:p w14:paraId="3536248A" w14:textId="77777777" w:rsidR="00B958F0" w:rsidRDefault="00000000">
      <w:pPr>
        <w:pStyle w:val="a3"/>
        <w:spacing w:line="519" w:lineRule="exact"/>
        <w:ind w:left="569"/>
        <w:rPr>
          <w:rFonts w:ascii="宋体" w:eastAsia="宋体"/>
        </w:rPr>
      </w:pPr>
      <w:r>
        <w:lastRenderedPageBreak/>
        <w:t xml:space="preserve">附件 </w:t>
      </w:r>
      <w:r>
        <w:rPr>
          <w:rFonts w:ascii="宋体" w:eastAsia="宋体" w:hint="eastAsia"/>
        </w:rPr>
        <w:t>7</w:t>
      </w:r>
    </w:p>
    <w:p w14:paraId="792483D7" w14:textId="77777777" w:rsidR="00B958F0" w:rsidRDefault="00000000">
      <w:pPr>
        <w:pStyle w:val="a3"/>
        <w:spacing w:before="4"/>
        <w:rPr>
          <w:rFonts w:ascii="宋体"/>
          <w:sz w:val="55"/>
        </w:rPr>
      </w:pPr>
      <w:r>
        <w:br w:type="column"/>
      </w:r>
    </w:p>
    <w:p w14:paraId="08E2DAC7" w14:textId="77777777" w:rsidR="00B958F0" w:rsidRDefault="00000000">
      <w:pPr>
        <w:pStyle w:val="1"/>
      </w:pPr>
      <w:r>
        <w:t>学习标兵申报表</w:t>
      </w:r>
    </w:p>
    <w:p w14:paraId="01EFA797" w14:textId="77777777" w:rsidR="00B958F0" w:rsidRDefault="00B958F0">
      <w:pPr>
        <w:sectPr w:rsidR="00B958F0">
          <w:pgSz w:w="11910" w:h="16840"/>
          <w:pgMar w:top="1480" w:right="900" w:bottom="1760" w:left="1020" w:header="0" w:footer="1570" w:gutter="0"/>
          <w:cols w:num="2" w:space="720" w:equalWidth="0">
            <w:col w:w="1492" w:space="1384"/>
            <w:col w:w="7114"/>
          </w:cols>
        </w:sectPr>
      </w:pPr>
    </w:p>
    <w:p w14:paraId="61FCEE2C" w14:textId="77777777" w:rsidR="00B958F0" w:rsidRDefault="00B958F0">
      <w:pPr>
        <w:pStyle w:val="a3"/>
        <w:spacing w:before="5"/>
        <w:rPr>
          <w:rFonts w:ascii="方正小标宋简体"/>
          <w:b/>
          <w:sz w:val="14"/>
        </w:rPr>
      </w:pPr>
    </w:p>
    <w:p w14:paraId="3F49EF2B" w14:textId="77777777" w:rsidR="00B958F0" w:rsidRDefault="00000000">
      <w:pPr>
        <w:tabs>
          <w:tab w:val="left" w:pos="3449"/>
          <w:tab w:val="left" w:pos="6450"/>
          <w:tab w:val="left" w:pos="8130"/>
          <w:tab w:val="left" w:pos="8610"/>
          <w:tab w:val="left" w:pos="9090"/>
        </w:tabs>
        <w:spacing w:before="19"/>
        <w:ind w:left="56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856FD" wp14:editId="4ECE0FFC">
                <wp:simplePos x="0" y="0"/>
                <wp:positionH relativeFrom="page">
                  <wp:posOffset>789305</wp:posOffset>
                </wp:positionH>
                <wp:positionV relativeFrom="paragraph">
                  <wp:posOffset>252095</wp:posOffset>
                </wp:positionV>
                <wp:extent cx="6059170" cy="7018020"/>
                <wp:effectExtent l="0" t="0" r="0" b="0"/>
                <wp:wrapNone/>
                <wp:docPr id="4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701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2"/>
                              <w:gridCol w:w="365"/>
                              <w:gridCol w:w="1239"/>
                              <w:gridCol w:w="638"/>
                              <w:gridCol w:w="242"/>
                              <w:gridCol w:w="475"/>
                              <w:gridCol w:w="249"/>
                              <w:gridCol w:w="1425"/>
                              <w:gridCol w:w="851"/>
                              <w:gridCol w:w="261"/>
                              <w:gridCol w:w="796"/>
                              <w:gridCol w:w="998"/>
                              <w:gridCol w:w="1000"/>
                            </w:tblGrid>
                            <w:tr w:rsidR="00B958F0" w14:paraId="17FF3ADC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982" w:type="dxa"/>
                                </w:tcPr>
                                <w:p w14:paraId="6B24D9AD" w14:textId="77777777" w:rsidR="00B958F0" w:rsidRDefault="00B958F0">
                                  <w:pPr>
                                    <w:pStyle w:val="TableParagraph"/>
                                    <w:spacing w:before="1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FBFB635" w14:textId="77777777" w:rsidR="00B958F0" w:rsidRDefault="00000000">
                                  <w:pPr>
                                    <w:pStyle w:val="TableParagraph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2"/>
                                </w:tcPr>
                                <w:p w14:paraId="78BE12E6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gridSpan w:val="2"/>
                                </w:tcPr>
                                <w:p w14:paraId="2EE8074E" w14:textId="77777777" w:rsidR="00B958F0" w:rsidRDefault="00B958F0">
                                  <w:pPr>
                                    <w:pStyle w:val="TableParagraph"/>
                                    <w:spacing w:before="1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66CF7A8" w14:textId="77777777" w:rsidR="00B958F0" w:rsidRDefault="00000000">
                                  <w:pPr>
                                    <w:pStyle w:val="TableParagraph"/>
                                    <w:ind w:left="1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</w:tcPr>
                                <w:p w14:paraId="6D65A3F9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6F506D48" w14:textId="77777777" w:rsidR="00B958F0" w:rsidRDefault="00B958F0">
                                  <w:pPr>
                                    <w:pStyle w:val="TableParagraph"/>
                                    <w:spacing w:before="13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B7D5DA9" w14:textId="77777777" w:rsidR="00B958F0" w:rsidRDefault="00000000">
                                  <w:pPr>
                                    <w:pStyle w:val="TableParagraph"/>
                                    <w:ind w:left="451" w:right="4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年龄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37F1C00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gridSpan w:val="2"/>
                                </w:tcPr>
                                <w:p w14:paraId="0E61EC5E" w14:textId="77777777" w:rsidR="00B958F0" w:rsidRDefault="00000000">
                                  <w:pPr>
                                    <w:pStyle w:val="TableParagraph"/>
                                    <w:spacing w:before="39" w:line="460" w:lineRule="atLeast"/>
                                    <w:ind w:left="291" w:righ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14:paraId="5DB586BF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48044517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1347" w:type="dxa"/>
                                  <w:gridSpan w:val="2"/>
                                </w:tcPr>
                                <w:p w14:paraId="3581CBDC" w14:textId="77777777" w:rsidR="00B958F0" w:rsidRDefault="00000000">
                                  <w:pPr>
                                    <w:pStyle w:val="TableParagraph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专业班级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  <w:gridSpan w:val="5"/>
                                </w:tcPr>
                                <w:p w14:paraId="4F768AC4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11B664DC" w14:textId="77777777" w:rsidR="00B958F0" w:rsidRDefault="00000000">
                                  <w:pPr>
                                    <w:pStyle w:val="TableParagraph"/>
                                    <w:spacing w:before="102"/>
                                    <w:ind w:left="451" w:right="4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寝室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gridSpan w:val="2"/>
                                </w:tcPr>
                                <w:p w14:paraId="1D4815BB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7176572F" w14:textId="77777777" w:rsidR="00B958F0" w:rsidRDefault="00000000">
                                  <w:pPr>
                                    <w:pStyle w:val="TableParagraph"/>
                                    <w:spacing w:before="102"/>
                                    <w:ind w:lef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任职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gridSpan w:val="2"/>
                                </w:tcPr>
                                <w:p w14:paraId="63FBA560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60D0363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47" w:type="dxa"/>
                                  <w:gridSpan w:val="2"/>
                                </w:tcPr>
                                <w:p w14:paraId="66DB6ECD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学业成绩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gridSpan w:val="4"/>
                                </w:tcPr>
                                <w:p w14:paraId="0B369A73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年度平均：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14:paraId="48CFD770" w14:textId="77777777" w:rsidR="00B958F0" w:rsidRDefault="00000000">
                                  <w:pPr>
                                    <w:pStyle w:val="TableParagraph"/>
                                    <w:spacing w:before="79" w:line="361" w:lineRule="exact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单科成绩</w:t>
                                  </w:r>
                                </w:p>
                              </w:tc>
                              <w:tc>
                                <w:tcPr>
                                  <w:tcW w:w="3906" w:type="dxa"/>
                                  <w:gridSpan w:val="5"/>
                                </w:tcPr>
                                <w:p w14:paraId="6888BD3A" w14:textId="77777777" w:rsidR="00B958F0" w:rsidRDefault="00000000">
                                  <w:pPr>
                                    <w:pStyle w:val="TableParagraph"/>
                                    <w:tabs>
                                      <w:tab w:val="left" w:pos="1670"/>
                                    </w:tabs>
                                    <w:spacing w:before="79" w:line="36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最高分：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最低分：</w:t>
                                  </w:r>
                                </w:p>
                              </w:tc>
                            </w:tr>
                            <w:tr w:rsidR="00B958F0" w14:paraId="19FB39F7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1347" w:type="dxa"/>
                                  <w:gridSpan w:val="2"/>
                                </w:tcPr>
                                <w:p w14:paraId="2EBD5F4F" w14:textId="77777777" w:rsidR="00B958F0" w:rsidRDefault="00000000">
                                  <w:pPr>
                                    <w:pStyle w:val="TableParagraph"/>
                                    <w:spacing w:before="37" w:line="460" w:lineRule="atLeast"/>
                                    <w:ind w:left="163" w:right="151" w:firstLine="2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成长导航</w:t>
                                  </w:r>
                                  <w:r>
                                    <w:rPr>
                                      <w:rFonts w:ascii="宋体" w:eastAsia="宋体" w:hint="eastAsia"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宋体" w:eastAsia="宋体" w:hint="eastAsia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下学</w:t>
                                  </w:r>
                                  <w:r>
                                    <w:rPr>
                                      <w:sz w:val="24"/>
                                    </w:rPr>
                                    <w:t>期分数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gridSpan w:val="4"/>
                                </w:tcPr>
                                <w:p w14:paraId="31FE266D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  <w:gridSpan w:val="2"/>
                                </w:tcPr>
                                <w:p w14:paraId="7E14FD6F" w14:textId="77777777" w:rsidR="00B958F0" w:rsidRDefault="00000000">
                                  <w:pPr>
                                    <w:pStyle w:val="TableParagraph"/>
                                    <w:spacing w:before="37" w:line="460" w:lineRule="atLeast"/>
                                    <w:ind w:left="259" w:right="142" w:firstLine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成长导航</w:t>
                                  </w:r>
                                  <w:r>
                                    <w:rPr>
                                      <w:rFonts w:ascii="宋体" w:eastAsia="宋体" w:hint="eastAsia"/>
                                      <w:sz w:val="24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宋体" w:eastAsia="宋体" w:hint="eastAsia"/>
                                      <w:spacing w:val="-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上学期</w:t>
                                  </w:r>
                                  <w:r>
                                    <w:rPr>
                                      <w:sz w:val="24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3906" w:type="dxa"/>
                                  <w:gridSpan w:val="5"/>
                                </w:tcPr>
                                <w:p w14:paraId="064B835D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112E282D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347" w:type="dxa"/>
                                  <w:gridSpan w:val="2"/>
                                  <w:vMerge w:val="restart"/>
                                </w:tcPr>
                                <w:p w14:paraId="55EB6E87" w14:textId="77777777" w:rsidR="00B958F0" w:rsidRDefault="00B958F0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3FC1AEB" w14:textId="77777777" w:rsidR="00B958F0" w:rsidRDefault="00000000">
                                  <w:pPr>
                                    <w:pStyle w:val="TableParagraph"/>
                                    <w:spacing w:line="230" w:lineRule="auto"/>
                                    <w:ind w:left="108" w:right="3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入校以来学习方面获奖情况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</w:tcPr>
                                <w:p w14:paraId="39A17619" w14:textId="77777777" w:rsidR="00B958F0" w:rsidRDefault="00000000">
                                  <w:pPr>
                                    <w:pStyle w:val="TableParagraph"/>
                                    <w:spacing w:line="34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获奖时间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gridSpan w:val="8"/>
                                </w:tcPr>
                                <w:p w14:paraId="023C76ED" w14:textId="77777777" w:rsidR="00B958F0" w:rsidRDefault="00000000">
                                  <w:pPr>
                                    <w:pStyle w:val="TableParagraph"/>
                                    <w:spacing w:line="343" w:lineRule="exact"/>
                                    <w:ind w:left="2428" w:right="18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奖励名称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4AB0D68" w14:textId="77777777" w:rsidR="00B958F0" w:rsidRDefault="00000000">
                                  <w:pPr>
                                    <w:pStyle w:val="TableParagraph"/>
                                    <w:spacing w:line="34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证明人</w:t>
                                  </w:r>
                                </w:p>
                              </w:tc>
                            </w:tr>
                            <w:tr w:rsidR="00B958F0" w14:paraId="667B090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34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C80537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</w:tcPr>
                                <w:p w14:paraId="3E7CD1AB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7" w:type="dxa"/>
                                  <w:gridSpan w:val="8"/>
                                </w:tcPr>
                                <w:p w14:paraId="558459EC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17A938A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15EB00F8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34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16EB20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</w:tcPr>
                                <w:p w14:paraId="1F46F555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7" w:type="dxa"/>
                                  <w:gridSpan w:val="8"/>
                                </w:tcPr>
                                <w:p w14:paraId="003E7508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771C5B64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3B2C2EF3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134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90F2B2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</w:tcPr>
                                <w:p w14:paraId="1ABB973E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7" w:type="dxa"/>
                                  <w:gridSpan w:val="8"/>
                                </w:tcPr>
                                <w:p w14:paraId="29A5F3AD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5E81F8A1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544E730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34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1200C9" w14:textId="77777777" w:rsidR="00B958F0" w:rsidRDefault="00B958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gridSpan w:val="2"/>
                                </w:tcPr>
                                <w:p w14:paraId="32B4F710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7" w:type="dxa"/>
                                  <w:gridSpan w:val="8"/>
                                </w:tcPr>
                                <w:p w14:paraId="6376E4B2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14:paraId="6330703B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8F0" w14:paraId="1589F370" w14:textId="77777777">
                              <w:trPr>
                                <w:trHeight w:val="5601"/>
                              </w:trPr>
                              <w:tc>
                                <w:tcPr>
                                  <w:tcW w:w="1347" w:type="dxa"/>
                                  <w:gridSpan w:val="2"/>
                                </w:tcPr>
                                <w:p w14:paraId="609FCD73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D99A2EB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A0C1206" w14:textId="77777777" w:rsidR="00B958F0" w:rsidRDefault="00B958F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C1C455F" w14:textId="77777777" w:rsidR="00B958F0" w:rsidRDefault="00B958F0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39E3B81" w14:textId="77777777" w:rsidR="00B958F0" w:rsidRDefault="00000000">
                                  <w:pPr>
                                    <w:pStyle w:val="TableParagraph"/>
                                    <w:spacing w:line="264" w:lineRule="auto"/>
                                    <w:ind w:left="180" w:right="-15" w:hanging="2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为学院、班级</w:t>
                                  </w:r>
                                  <w:r>
                                    <w:rPr>
                                      <w:sz w:val="24"/>
                                    </w:rPr>
                                    <w:t>学风建设所做贡献</w:t>
                                  </w:r>
                                </w:p>
                                <w:p w14:paraId="485DB694" w14:textId="77777777" w:rsidR="00B958F0" w:rsidRDefault="00000000">
                                  <w:pPr>
                                    <w:pStyle w:val="TableParagraph"/>
                                    <w:spacing w:line="36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（内容不</w:t>
                                  </w:r>
                                </w:p>
                                <w:p w14:paraId="4E322920" w14:textId="77777777" w:rsidR="00B958F0" w:rsidRDefault="00000000">
                                  <w:pPr>
                                    <w:pStyle w:val="TableParagraph"/>
                                    <w:spacing w:before="2" w:line="230" w:lineRule="auto"/>
                                    <w:ind w:left="348" w:right="266" w:hanging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够可另附页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174" w:type="dxa"/>
                                  <w:gridSpan w:val="11"/>
                                </w:tcPr>
                                <w:p w14:paraId="756096E6" w14:textId="77777777" w:rsidR="00B958F0" w:rsidRDefault="00B958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4CC928" w14:textId="77777777" w:rsidR="00B958F0" w:rsidRDefault="00B958F0">
                            <w:pPr>
                              <w:pStyle w:val="a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61856FD" id="文本框 17" o:spid="_x0000_s1028" type="#_x0000_t202" style="position:absolute;left:0;text-align:left;margin-left:62.15pt;margin-top:19.85pt;width:477.1pt;height:552.6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2"/>
                        <w:gridCol w:w="365"/>
                        <w:gridCol w:w="1239"/>
                        <w:gridCol w:w="638"/>
                        <w:gridCol w:w="242"/>
                        <w:gridCol w:w="475"/>
                        <w:gridCol w:w="249"/>
                        <w:gridCol w:w="1425"/>
                        <w:gridCol w:w="851"/>
                        <w:gridCol w:w="261"/>
                        <w:gridCol w:w="796"/>
                        <w:gridCol w:w="998"/>
                        <w:gridCol w:w="1000"/>
                      </w:tblGrid>
                      <w:tr w:rsidR="00B958F0" w14:paraId="17FF3ADC" w14:textId="77777777">
                        <w:trPr>
                          <w:trHeight w:val="921"/>
                        </w:trPr>
                        <w:tc>
                          <w:tcPr>
                            <w:tcW w:w="982" w:type="dxa"/>
                          </w:tcPr>
                          <w:p w14:paraId="6B24D9AD" w14:textId="77777777" w:rsidR="00B958F0" w:rsidRDefault="00B958F0">
                            <w:pPr>
                              <w:pStyle w:val="TableParagraph"/>
                              <w:spacing w:before="13"/>
                              <w:rPr>
                                <w:sz w:val="17"/>
                              </w:rPr>
                            </w:pPr>
                          </w:p>
                          <w:p w14:paraId="7FBFB635" w14:textId="77777777" w:rsidR="00B958F0" w:rsidRDefault="00000000">
                            <w:pPr>
                              <w:pStyle w:val="TableParagraph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2"/>
                          </w:tcPr>
                          <w:p w14:paraId="78BE12E6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gridSpan w:val="2"/>
                          </w:tcPr>
                          <w:p w14:paraId="2EE8074E" w14:textId="77777777" w:rsidR="00B958F0" w:rsidRDefault="00B958F0">
                            <w:pPr>
                              <w:pStyle w:val="TableParagraph"/>
                              <w:spacing w:before="13"/>
                              <w:rPr>
                                <w:sz w:val="17"/>
                              </w:rPr>
                            </w:pPr>
                          </w:p>
                          <w:p w14:paraId="166CF7A8" w14:textId="77777777" w:rsidR="00B958F0" w:rsidRDefault="00000000">
                            <w:pPr>
                              <w:pStyle w:val="TableParagraph"/>
                              <w:ind w:left="1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</w:tcPr>
                          <w:p w14:paraId="6D65A3F9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14:paraId="6F506D48" w14:textId="77777777" w:rsidR="00B958F0" w:rsidRDefault="00B958F0">
                            <w:pPr>
                              <w:pStyle w:val="TableParagraph"/>
                              <w:spacing w:before="13"/>
                              <w:rPr>
                                <w:sz w:val="17"/>
                              </w:rPr>
                            </w:pPr>
                          </w:p>
                          <w:p w14:paraId="7B7D5DA9" w14:textId="77777777" w:rsidR="00B958F0" w:rsidRDefault="00000000">
                            <w:pPr>
                              <w:pStyle w:val="TableParagraph"/>
                              <w:ind w:left="451" w:right="4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年龄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37F1C00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gridSpan w:val="2"/>
                          </w:tcPr>
                          <w:p w14:paraId="0E61EC5E" w14:textId="77777777" w:rsidR="00B958F0" w:rsidRDefault="00000000">
                            <w:pPr>
                              <w:pStyle w:val="TableParagraph"/>
                              <w:spacing w:before="39" w:line="460" w:lineRule="atLeast"/>
                              <w:ind w:left="291" w:righ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14:paraId="5DB586BF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48044517" w14:textId="77777777">
                        <w:trPr>
                          <w:trHeight w:val="540"/>
                        </w:trPr>
                        <w:tc>
                          <w:tcPr>
                            <w:tcW w:w="1347" w:type="dxa"/>
                            <w:gridSpan w:val="2"/>
                          </w:tcPr>
                          <w:p w14:paraId="3581CBDC" w14:textId="77777777" w:rsidR="00B958F0" w:rsidRDefault="00000000">
                            <w:pPr>
                              <w:pStyle w:val="TableParagraph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专业班级</w:t>
                            </w:r>
                          </w:p>
                        </w:tc>
                        <w:tc>
                          <w:tcPr>
                            <w:tcW w:w="2843" w:type="dxa"/>
                            <w:gridSpan w:val="5"/>
                          </w:tcPr>
                          <w:p w14:paraId="4F768AC4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 w14:paraId="11B664DC" w14:textId="77777777" w:rsidR="00B958F0" w:rsidRDefault="00000000">
                            <w:pPr>
                              <w:pStyle w:val="TableParagraph"/>
                              <w:spacing w:before="102"/>
                              <w:ind w:left="451" w:right="4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寝室</w:t>
                            </w:r>
                          </w:p>
                        </w:tc>
                        <w:tc>
                          <w:tcPr>
                            <w:tcW w:w="1112" w:type="dxa"/>
                            <w:gridSpan w:val="2"/>
                          </w:tcPr>
                          <w:p w14:paraId="1D4815BB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</w:tcPr>
                          <w:p w14:paraId="7176572F" w14:textId="77777777" w:rsidR="00B958F0" w:rsidRDefault="00000000">
                            <w:pPr>
                              <w:pStyle w:val="TableParagraph"/>
                              <w:spacing w:before="102"/>
                              <w:ind w:lef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任职</w:t>
                            </w:r>
                          </w:p>
                        </w:tc>
                        <w:tc>
                          <w:tcPr>
                            <w:tcW w:w="1998" w:type="dxa"/>
                            <w:gridSpan w:val="2"/>
                          </w:tcPr>
                          <w:p w14:paraId="63FBA560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60D0363B" w14:textId="77777777">
                        <w:trPr>
                          <w:trHeight w:val="460"/>
                        </w:trPr>
                        <w:tc>
                          <w:tcPr>
                            <w:tcW w:w="1347" w:type="dxa"/>
                            <w:gridSpan w:val="2"/>
                          </w:tcPr>
                          <w:p w14:paraId="66DB6ECD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学业成绩</w:t>
                            </w:r>
                          </w:p>
                        </w:tc>
                        <w:tc>
                          <w:tcPr>
                            <w:tcW w:w="2594" w:type="dxa"/>
                            <w:gridSpan w:val="4"/>
                          </w:tcPr>
                          <w:p w14:paraId="0B369A73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年度平均：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14:paraId="48CFD770" w14:textId="77777777" w:rsidR="00B958F0" w:rsidRDefault="00000000">
                            <w:pPr>
                              <w:pStyle w:val="TableParagraph"/>
                              <w:spacing w:before="79" w:line="361" w:lineRule="exact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单科成绩</w:t>
                            </w:r>
                          </w:p>
                        </w:tc>
                        <w:tc>
                          <w:tcPr>
                            <w:tcW w:w="3906" w:type="dxa"/>
                            <w:gridSpan w:val="5"/>
                          </w:tcPr>
                          <w:p w14:paraId="6888BD3A" w14:textId="77777777" w:rsidR="00B958F0" w:rsidRDefault="00000000">
                            <w:pPr>
                              <w:pStyle w:val="TableParagraph"/>
                              <w:tabs>
                                <w:tab w:val="left" w:pos="1670"/>
                              </w:tabs>
                              <w:spacing w:before="79" w:line="36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最高分：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最低分：</w:t>
                            </w:r>
                          </w:p>
                        </w:tc>
                      </w:tr>
                      <w:tr w:rsidR="00B958F0" w14:paraId="19FB39F7" w14:textId="77777777">
                        <w:trPr>
                          <w:trHeight w:val="1379"/>
                        </w:trPr>
                        <w:tc>
                          <w:tcPr>
                            <w:tcW w:w="1347" w:type="dxa"/>
                            <w:gridSpan w:val="2"/>
                          </w:tcPr>
                          <w:p w14:paraId="2EBD5F4F" w14:textId="77777777" w:rsidR="00B958F0" w:rsidRDefault="00000000">
                            <w:pPr>
                              <w:pStyle w:val="TableParagraph"/>
                              <w:spacing w:before="37" w:line="460" w:lineRule="atLeast"/>
                              <w:ind w:left="163" w:right="151" w:firstLine="2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成长导航</w:t>
                            </w: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rFonts w:ascii="宋体" w:eastAsia="宋体" w:hint="eastAsia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下学</w:t>
                            </w:r>
                            <w:r>
                              <w:rPr>
                                <w:sz w:val="24"/>
                              </w:rPr>
                              <w:t>期分数</w:t>
                            </w:r>
                          </w:p>
                        </w:tc>
                        <w:tc>
                          <w:tcPr>
                            <w:tcW w:w="2594" w:type="dxa"/>
                            <w:gridSpan w:val="4"/>
                          </w:tcPr>
                          <w:p w14:paraId="31FE266D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  <w:gridSpan w:val="2"/>
                          </w:tcPr>
                          <w:p w14:paraId="7E14FD6F" w14:textId="77777777" w:rsidR="00B958F0" w:rsidRDefault="00000000">
                            <w:pPr>
                              <w:pStyle w:val="TableParagraph"/>
                              <w:spacing w:before="37" w:line="460" w:lineRule="atLeast"/>
                              <w:ind w:left="259" w:right="142" w:firstLine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成长导航</w:t>
                            </w:r>
                            <w:r>
                              <w:rPr>
                                <w:rFonts w:ascii="宋体" w:eastAsia="宋体" w:hint="eastAsia"/>
                                <w:sz w:val="24"/>
                              </w:rPr>
                              <w:t>2021</w:t>
                            </w:r>
                            <w:r>
                              <w:rPr>
                                <w:rFonts w:ascii="宋体" w:eastAsia="宋体" w:hint="eastAsia"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上学期</w:t>
                            </w:r>
                            <w:r>
                              <w:rPr>
                                <w:sz w:val="24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3906" w:type="dxa"/>
                            <w:gridSpan w:val="5"/>
                          </w:tcPr>
                          <w:p w14:paraId="064B835D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112E282D" w14:textId="77777777">
                        <w:trPr>
                          <w:trHeight w:val="363"/>
                        </w:trPr>
                        <w:tc>
                          <w:tcPr>
                            <w:tcW w:w="1347" w:type="dxa"/>
                            <w:gridSpan w:val="2"/>
                            <w:vMerge w:val="restart"/>
                          </w:tcPr>
                          <w:p w14:paraId="55EB6E87" w14:textId="77777777" w:rsidR="00B958F0" w:rsidRDefault="00B958F0">
                            <w:pPr>
                              <w:pStyle w:val="TableParagraph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43FC1AEB" w14:textId="77777777" w:rsidR="00B958F0" w:rsidRDefault="00000000">
                            <w:pPr>
                              <w:pStyle w:val="TableParagraph"/>
                              <w:spacing w:line="230" w:lineRule="auto"/>
                              <w:ind w:left="108" w:right="3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入校以来学习方面获奖情况</w:t>
                            </w:r>
                          </w:p>
                        </w:tc>
                        <w:tc>
                          <w:tcPr>
                            <w:tcW w:w="1877" w:type="dxa"/>
                            <w:gridSpan w:val="2"/>
                          </w:tcPr>
                          <w:p w14:paraId="39A17619" w14:textId="77777777" w:rsidR="00B958F0" w:rsidRDefault="00000000">
                            <w:pPr>
                              <w:pStyle w:val="TableParagraph"/>
                              <w:spacing w:line="34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获奖时间</w:t>
                            </w:r>
                          </w:p>
                        </w:tc>
                        <w:tc>
                          <w:tcPr>
                            <w:tcW w:w="5297" w:type="dxa"/>
                            <w:gridSpan w:val="8"/>
                          </w:tcPr>
                          <w:p w14:paraId="023C76ED" w14:textId="77777777" w:rsidR="00B958F0" w:rsidRDefault="00000000">
                            <w:pPr>
                              <w:pStyle w:val="TableParagraph"/>
                              <w:spacing w:line="343" w:lineRule="exact"/>
                              <w:ind w:left="2428" w:right="18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奖励名称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14:paraId="64AB0D68" w14:textId="77777777" w:rsidR="00B958F0" w:rsidRDefault="00000000">
                            <w:pPr>
                              <w:pStyle w:val="TableParagraph"/>
                              <w:spacing w:line="343" w:lineRule="exact"/>
                              <w:ind w:left="1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证明人</w:t>
                            </w:r>
                          </w:p>
                        </w:tc>
                      </w:tr>
                      <w:tr w:rsidR="00B958F0" w14:paraId="667B090B" w14:textId="77777777">
                        <w:trPr>
                          <w:trHeight w:val="400"/>
                        </w:trPr>
                        <w:tc>
                          <w:tcPr>
                            <w:tcW w:w="134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2C80537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2"/>
                          </w:tcPr>
                          <w:p w14:paraId="3E7CD1AB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7" w:type="dxa"/>
                            <w:gridSpan w:val="8"/>
                          </w:tcPr>
                          <w:p w14:paraId="558459EC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517A938A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15EB00F8" w14:textId="77777777">
                        <w:trPr>
                          <w:trHeight w:val="400"/>
                        </w:trPr>
                        <w:tc>
                          <w:tcPr>
                            <w:tcW w:w="134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916EB20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2"/>
                          </w:tcPr>
                          <w:p w14:paraId="1F46F555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7" w:type="dxa"/>
                            <w:gridSpan w:val="8"/>
                          </w:tcPr>
                          <w:p w14:paraId="003E7508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771C5B64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3B2C2EF3" w14:textId="77777777">
                        <w:trPr>
                          <w:trHeight w:val="400"/>
                        </w:trPr>
                        <w:tc>
                          <w:tcPr>
                            <w:tcW w:w="134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7390F2B2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2"/>
                          </w:tcPr>
                          <w:p w14:paraId="1ABB973E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7" w:type="dxa"/>
                            <w:gridSpan w:val="8"/>
                          </w:tcPr>
                          <w:p w14:paraId="29A5F3AD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5E81F8A1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544E7308" w14:textId="77777777">
                        <w:trPr>
                          <w:trHeight w:val="397"/>
                        </w:trPr>
                        <w:tc>
                          <w:tcPr>
                            <w:tcW w:w="134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91200C9" w14:textId="77777777" w:rsidR="00B958F0" w:rsidRDefault="00B958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gridSpan w:val="2"/>
                          </w:tcPr>
                          <w:p w14:paraId="32B4F710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7" w:type="dxa"/>
                            <w:gridSpan w:val="8"/>
                          </w:tcPr>
                          <w:p w14:paraId="6376E4B2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14:paraId="6330703B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58F0" w14:paraId="1589F370" w14:textId="77777777">
                        <w:trPr>
                          <w:trHeight w:val="5601"/>
                        </w:trPr>
                        <w:tc>
                          <w:tcPr>
                            <w:tcW w:w="1347" w:type="dxa"/>
                            <w:gridSpan w:val="2"/>
                          </w:tcPr>
                          <w:p w14:paraId="609FCD73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D99A2EB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A0C1206" w14:textId="77777777" w:rsidR="00B958F0" w:rsidRDefault="00B958F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C1C455F" w14:textId="77777777" w:rsidR="00B958F0" w:rsidRDefault="00B958F0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639E3B81" w14:textId="77777777" w:rsidR="00B958F0" w:rsidRDefault="00000000">
                            <w:pPr>
                              <w:pStyle w:val="TableParagraph"/>
                              <w:spacing w:line="264" w:lineRule="auto"/>
                              <w:ind w:left="180" w:right="-15" w:hanging="2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为学院、班级</w:t>
                            </w:r>
                            <w:r>
                              <w:rPr>
                                <w:sz w:val="24"/>
                              </w:rPr>
                              <w:t>学风建设所做贡献</w:t>
                            </w:r>
                          </w:p>
                          <w:p w14:paraId="485DB694" w14:textId="77777777" w:rsidR="00B958F0" w:rsidRDefault="00000000">
                            <w:pPr>
                              <w:pStyle w:val="TableParagraph"/>
                              <w:spacing w:line="36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（内容不</w:t>
                            </w:r>
                          </w:p>
                          <w:p w14:paraId="4E322920" w14:textId="77777777" w:rsidR="00B958F0" w:rsidRDefault="00000000">
                            <w:pPr>
                              <w:pStyle w:val="TableParagraph"/>
                              <w:spacing w:before="2" w:line="230" w:lineRule="auto"/>
                              <w:ind w:left="348" w:right="266" w:hanging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够可另附页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174" w:type="dxa"/>
                            <w:gridSpan w:val="11"/>
                          </w:tcPr>
                          <w:p w14:paraId="756096E6" w14:textId="77777777" w:rsidR="00B958F0" w:rsidRDefault="00B958F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84CC928" w14:textId="77777777" w:rsidR="00B958F0" w:rsidRDefault="00B958F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推荐单位：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学院</w:t>
      </w:r>
      <w:r>
        <w:rPr>
          <w:sz w:val="24"/>
        </w:rPr>
        <w:tab/>
        <w:t>填报时间：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126925A8" w14:textId="77777777" w:rsidR="00B958F0" w:rsidRDefault="00B958F0">
      <w:pPr>
        <w:rPr>
          <w:sz w:val="24"/>
        </w:rPr>
        <w:sectPr w:rsidR="00B958F0">
          <w:type w:val="continuous"/>
          <w:pgSz w:w="11910" w:h="16840"/>
          <w:pgMar w:top="1580" w:right="900" w:bottom="1760" w:left="1020" w:header="720" w:footer="720" w:gutter="0"/>
          <w:cols w:space="720"/>
        </w:sectPr>
      </w:pPr>
    </w:p>
    <w:p w14:paraId="66D65A1F" w14:textId="77777777" w:rsidR="00B958F0" w:rsidRDefault="00B958F0">
      <w:pPr>
        <w:pStyle w:val="a3"/>
        <w:rPr>
          <w:sz w:val="20"/>
        </w:rPr>
      </w:pPr>
    </w:p>
    <w:p w14:paraId="484C4B07" w14:textId="77777777" w:rsidR="00B958F0" w:rsidRDefault="00B958F0">
      <w:pPr>
        <w:pStyle w:val="a3"/>
        <w:rPr>
          <w:sz w:val="20"/>
        </w:rPr>
      </w:pPr>
    </w:p>
    <w:p w14:paraId="31E7175F" w14:textId="77777777" w:rsidR="00B958F0" w:rsidRDefault="00B958F0">
      <w:pPr>
        <w:pStyle w:val="a3"/>
        <w:rPr>
          <w:sz w:val="20"/>
        </w:rPr>
      </w:pPr>
    </w:p>
    <w:p w14:paraId="09786A76" w14:textId="77777777" w:rsidR="00B958F0" w:rsidRDefault="00B958F0">
      <w:pPr>
        <w:pStyle w:val="a3"/>
        <w:rPr>
          <w:sz w:val="20"/>
        </w:rPr>
      </w:pPr>
    </w:p>
    <w:p w14:paraId="6B98E743" w14:textId="77777777" w:rsidR="00B958F0" w:rsidRDefault="00B958F0">
      <w:pPr>
        <w:pStyle w:val="a3"/>
        <w:rPr>
          <w:sz w:val="20"/>
        </w:rPr>
      </w:pPr>
    </w:p>
    <w:p w14:paraId="63ECF098" w14:textId="77777777" w:rsidR="00B958F0" w:rsidRDefault="00B958F0">
      <w:pPr>
        <w:pStyle w:val="a3"/>
        <w:rPr>
          <w:sz w:val="20"/>
        </w:rPr>
      </w:pPr>
    </w:p>
    <w:p w14:paraId="13D6EFC8" w14:textId="77777777" w:rsidR="00B958F0" w:rsidRDefault="00B958F0">
      <w:pPr>
        <w:pStyle w:val="a3"/>
        <w:rPr>
          <w:sz w:val="20"/>
        </w:rPr>
      </w:pPr>
    </w:p>
    <w:p w14:paraId="37B98919" w14:textId="77777777" w:rsidR="00B958F0" w:rsidRDefault="00B958F0">
      <w:pPr>
        <w:pStyle w:val="a3"/>
        <w:rPr>
          <w:sz w:val="20"/>
        </w:rPr>
      </w:pPr>
    </w:p>
    <w:p w14:paraId="63CD5BD2" w14:textId="77777777" w:rsidR="00B958F0" w:rsidRDefault="00B958F0">
      <w:pPr>
        <w:pStyle w:val="a3"/>
        <w:rPr>
          <w:sz w:val="20"/>
        </w:rPr>
      </w:pPr>
    </w:p>
    <w:p w14:paraId="58487C07" w14:textId="77777777" w:rsidR="00B958F0" w:rsidRDefault="00B958F0">
      <w:pPr>
        <w:pStyle w:val="a3"/>
        <w:rPr>
          <w:sz w:val="20"/>
        </w:rPr>
      </w:pPr>
    </w:p>
    <w:p w14:paraId="6FCAF23B" w14:textId="77777777" w:rsidR="00B958F0" w:rsidRDefault="00B958F0">
      <w:pPr>
        <w:pStyle w:val="a3"/>
        <w:rPr>
          <w:sz w:val="20"/>
        </w:rPr>
      </w:pPr>
    </w:p>
    <w:p w14:paraId="57BBAB88" w14:textId="77777777" w:rsidR="00B958F0" w:rsidRDefault="00B958F0">
      <w:pPr>
        <w:pStyle w:val="a3"/>
        <w:rPr>
          <w:sz w:val="20"/>
        </w:rPr>
      </w:pPr>
    </w:p>
    <w:p w14:paraId="55B06209" w14:textId="77777777" w:rsidR="00B958F0" w:rsidRDefault="00B958F0">
      <w:pPr>
        <w:pStyle w:val="a3"/>
        <w:rPr>
          <w:sz w:val="20"/>
        </w:rPr>
      </w:pPr>
    </w:p>
    <w:p w14:paraId="6AADE71B" w14:textId="77777777" w:rsidR="00B958F0" w:rsidRDefault="00B958F0">
      <w:pPr>
        <w:pStyle w:val="a3"/>
        <w:rPr>
          <w:sz w:val="20"/>
        </w:rPr>
      </w:pPr>
    </w:p>
    <w:p w14:paraId="2C87EFF8" w14:textId="77777777" w:rsidR="00B958F0" w:rsidRDefault="00B958F0">
      <w:pPr>
        <w:pStyle w:val="a3"/>
        <w:rPr>
          <w:sz w:val="20"/>
        </w:rPr>
      </w:pPr>
    </w:p>
    <w:p w14:paraId="760DCBEA" w14:textId="77777777" w:rsidR="00B958F0" w:rsidRDefault="00B958F0">
      <w:pPr>
        <w:pStyle w:val="a3"/>
        <w:rPr>
          <w:sz w:val="20"/>
        </w:rPr>
      </w:pPr>
    </w:p>
    <w:p w14:paraId="0A54D383" w14:textId="77777777" w:rsidR="00B958F0" w:rsidRDefault="00B958F0">
      <w:pPr>
        <w:pStyle w:val="a3"/>
        <w:rPr>
          <w:sz w:val="20"/>
        </w:rPr>
      </w:pPr>
    </w:p>
    <w:p w14:paraId="7342F3AC" w14:textId="77777777" w:rsidR="00B958F0" w:rsidRDefault="00B958F0">
      <w:pPr>
        <w:pStyle w:val="a3"/>
        <w:rPr>
          <w:sz w:val="20"/>
        </w:rPr>
      </w:pPr>
    </w:p>
    <w:p w14:paraId="6A8AF854" w14:textId="77777777" w:rsidR="00B958F0" w:rsidRDefault="00B958F0">
      <w:pPr>
        <w:pStyle w:val="a3"/>
        <w:rPr>
          <w:sz w:val="20"/>
        </w:rPr>
      </w:pPr>
    </w:p>
    <w:p w14:paraId="7065AF9D" w14:textId="77777777" w:rsidR="00B958F0" w:rsidRDefault="00B958F0">
      <w:pPr>
        <w:pStyle w:val="a3"/>
        <w:rPr>
          <w:sz w:val="20"/>
        </w:rPr>
      </w:pPr>
    </w:p>
    <w:p w14:paraId="080F18F8" w14:textId="77777777" w:rsidR="00B958F0" w:rsidRDefault="00B958F0">
      <w:pPr>
        <w:pStyle w:val="a3"/>
        <w:rPr>
          <w:sz w:val="20"/>
        </w:rPr>
      </w:pPr>
    </w:p>
    <w:p w14:paraId="463D8A2E" w14:textId="77777777" w:rsidR="00B958F0" w:rsidRDefault="00B958F0">
      <w:pPr>
        <w:pStyle w:val="a3"/>
        <w:rPr>
          <w:sz w:val="20"/>
        </w:rPr>
      </w:pPr>
    </w:p>
    <w:p w14:paraId="41EAE75E" w14:textId="77777777" w:rsidR="00B958F0" w:rsidRDefault="00B958F0">
      <w:pPr>
        <w:pStyle w:val="a3"/>
        <w:rPr>
          <w:sz w:val="20"/>
        </w:rPr>
      </w:pPr>
    </w:p>
    <w:p w14:paraId="6BBAE720" w14:textId="77777777" w:rsidR="00B958F0" w:rsidRDefault="00B958F0">
      <w:pPr>
        <w:pStyle w:val="a3"/>
        <w:rPr>
          <w:sz w:val="20"/>
        </w:rPr>
      </w:pPr>
    </w:p>
    <w:p w14:paraId="7C4198A1" w14:textId="77777777" w:rsidR="00B958F0" w:rsidRDefault="00B958F0">
      <w:pPr>
        <w:pStyle w:val="a3"/>
        <w:rPr>
          <w:sz w:val="20"/>
        </w:rPr>
      </w:pPr>
    </w:p>
    <w:p w14:paraId="7B8948CD" w14:textId="77777777" w:rsidR="00B958F0" w:rsidRDefault="00B958F0">
      <w:pPr>
        <w:pStyle w:val="a3"/>
        <w:rPr>
          <w:sz w:val="20"/>
        </w:rPr>
      </w:pPr>
    </w:p>
    <w:p w14:paraId="5CBAEB77" w14:textId="77777777" w:rsidR="00B958F0" w:rsidRDefault="00B958F0">
      <w:pPr>
        <w:pStyle w:val="a3"/>
        <w:spacing w:before="11"/>
        <w:rPr>
          <w:sz w:val="10"/>
        </w:rPr>
      </w:pPr>
    </w:p>
    <w:p w14:paraId="09E80BFA" w14:textId="77777777" w:rsidR="00B958F0" w:rsidRDefault="00B958F0">
      <w:pPr>
        <w:rPr>
          <w:sz w:val="10"/>
        </w:rPr>
        <w:sectPr w:rsidR="00B958F0">
          <w:pgSz w:w="11910" w:h="16840"/>
          <w:pgMar w:top="1420" w:right="900" w:bottom="1760" w:left="1020" w:header="0" w:footer="1570" w:gutter="0"/>
          <w:cols w:space="720"/>
        </w:sectPr>
      </w:pPr>
    </w:p>
    <w:p w14:paraId="26201DD5" w14:textId="77777777" w:rsidR="00B958F0" w:rsidRDefault="00000000">
      <w:pPr>
        <w:spacing w:before="18"/>
        <w:ind w:left="33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7077888" behindDoc="1" locked="0" layoutInCell="1" allowOverlap="1" wp14:anchorId="52481BD9" wp14:editId="336143DA">
                <wp:simplePos x="0" y="0"/>
                <wp:positionH relativeFrom="page">
                  <wp:posOffset>789305</wp:posOffset>
                </wp:positionH>
                <wp:positionV relativeFrom="page">
                  <wp:posOffset>913765</wp:posOffset>
                </wp:positionV>
                <wp:extent cx="6056630" cy="7900670"/>
                <wp:effectExtent l="1270" t="1270" r="19050" b="3810"/>
                <wp:wrapNone/>
                <wp:docPr id="25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0" cy="7900670"/>
                          <a:chOff x="1243" y="1440"/>
                          <a:chExt cx="9538" cy="12442"/>
                        </a:xfrm>
                      </wpg:grpSpPr>
                      <wps:wsp>
                        <wps:cNvPr id="2" name="直线 19"/>
                        <wps:cNvCnPr/>
                        <wps:spPr>
                          <a:xfrm>
                            <a:off x="1253" y="1445"/>
                            <a:ext cx="133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直线 20"/>
                        <wps:cNvCnPr/>
                        <wps:spPr>
                          <a:xfrm>
                            <a:off x="2600" y="1445"/>
                            <a:ext cx="817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直线 21"/>
                        <wps:cNvCnPr/>
                        <wps:spPr>
                          <a:xfrm>
                            <a:off x="2595" y="1440"/>
                            <a:ext cx="0" cy="922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线 22"/>
                        <wps:cNvCnPr/>
                        <wps:spPr>
                          <a:xfrm>
                            <a:off x="1253" y="10657"/>
                            <a:ext cx="133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线 23"/>
                        <wps:cNvCnPr/>
                        <wps:spPr>
                          <a:xfrm>
                            <a:off x="2600" y="10657"/>
                            <a:ext cx="39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直线 24"/>
                        <wps:cNvCnPr/>
                        <wps:spPr>
                          <a:xfrm>
                            <a:off x="6580" y="10657"/>
                            <a:ext cx="419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直线 25"/>
                        <wps:cNvCnPr/>
                        <wps:spPr>
                          <a:xfrm>
                            <a:off x="1253" y="12266"/>
                            <a:ext cx="531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直线 26"/>
                        <wps:cNvCnPr/>
                        <wps:spPr>
                          <a:xfrm>
                            <a:off x="6580" y="12266"/>
                            <a:ext cx="419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直线 27"/>
                        <wps:cNvCnPr/>
                        <wps:spPr>
                          <a:xfrm>
                            <a:off x="1248" y="1440"/>
                            <a:ext cx="0" cy="1244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直线 28"/>
                        <wps:cNvCnPr/>
                        <wps:spPr>
                          <a:xfrm>
                            <a:off x="1253" y="13876"/>
                            <a:ext cx="5317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直线 29"/>
                        <wps:cNvCnPr/>
                        <wps:spPr>
                          <a:xfrm>
                            <a:off x="6575" y="10653"/>
                            <a:ext cx="0" cy="322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直线 30"/>
                        <wps:cNvCnPr/>
                        <wps:spPr>
                          <a:xfrm>
                            <a:off x="6580" y="13876"/>
                            <a:ext cx="4191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直线 31"/>
                        <wps:cNvCnPr/>
                        <wps:spPr>
                          <a:xfrm>
                            <a:off x="10776" y="1440"/>
                            <a:ext cx="0" cy="1244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004F8" id="组合 18" o:spid="_x0000_s1026" style="position:absolute;left:0;text-align:left;margin-left:62.15pt;margin-top:71.95pt;width:476.9pt;height:622.1pt;z-index:-256238592;mso-position-horizontal-relative:page;mso-position-vertical-relative:page" coordorigin="1243,1440" coordsize="9538,1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">
                <v:line id="直线 19" o:spid="_x0000_s1027" style="position:absolute;visibility:visible;mso-wrap-style:square" from="1253,1445" to="2590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直线 20" o:spid="_x0000_s1028" style="position:absolute;visibility:visible;mso-wrap-style:square" from="2600,1445" to="10771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直线 21" o:spid="_x0000_s1029" style="position:absolute;visibility:visible;mso-wrap-style:square" from="2595,1440" to="2595,1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直线 22" o:spid="_x0000_s1030" style="position:absolute;visibility:visible;mso-wrap-style:square" from="1253,10657" to="2590,10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直线 23" o:spid="_x0000_s1031" style="position:absolute;visibility:visible;mso-wrap-style:square" from="2600,10657" to="6570,10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直线 24" o:spid="_x0000_s1032" style="position:absolute;visibility:visible;mso-wrap-style:square" from="6580,10657" to="10771,10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直线 25" o:spid="_x0000_s1033" style="position:absolute;visibility:visible;mso-wrap-style:square" from="1253,12266" to="6570,12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直线 26" o:spid="_x0000_s1034" style="position:absolute;visibility:visible;mso-wrap-style:square" from="6580,12266" to="10771,12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直线 27" o:spid="_x0000_s1035" style="position:absolute;visibility:visible;mso-wrap-style:square" from="1248,1440" to="1248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直线 28" o:spid="_x0000_s1036" style="position:absolute;visibility:visible;mso-wrap-style:square" from="1253,13876" to="6570,1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line id="直线 29" o:spid="_x0000_s1037" style="position:absolute;visibility:visible;mso-wrap-style:square" from="6575,10653" to="6575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直线 30" o:spid="_x0000_s1038" style="position:absolute;visibility:visible;mso-wrap-style:square" from="6580,13876" to="10771,1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nwgAAANs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" strokeweight=".16936mm"/>
                <v:line id="直线 31" o:spid="_x0000_s1039" style="position:absolute;visibility:visible;mso-wrap-style:square" from="10776,1440" to="10776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sz w:val="24"/>
        </w:rPr>
        <w:t>班委会、辅导员推荐意见：</w:t>
      </w:r>
    </w:p>
    <w:p w14:paraId="39254E12" w14:textId="77777777" w:rsidR="00B958F0" w:rsidRDefault="00B958F0">
      <w:pPr>
        <w:pStyle w:val="a3"/>
        <w:spacing w:before="17"/>
        <w:rPr>
          <w:sz w:val="21"/>
        </w:rPr>
      </w:pPr>
    </w:p>
    <w:p w14:paraId="6730CC46" w14:textId="77777777" w:rsidR="00B958F0" w:rsidRDefault="00000000">
      <w:pPr>
        <w:tabs>
          <w:tab w:val="left" w:pos="2094"/>
          <w:tab w:val="left" w:pos="2399"/>
          <w:tab w:val="left" w:pos="4855"/>
        </w:tabs>
        <w:spacing w:line="409" w:lineRule="exact"/>
        <w:ind w:right="175"/>
        <w:jc w:val="right"/>
        <w:rPr>
          <w:rFonts w:ascii="Times New Roman" w:eastAsia="Times New Roman"/>
          <w:sz w:val="24"/>
        </w:rPr>
      </w:pPr>
      <w:r>
        <w:rPr>
          <w:sz w:val="24"/>
        </w:rPr>
        <w:t>班长：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辅导员：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56197B0F" w14:textId="77777777" w:rsidR="00B958F0" w:rsidRDefault="00000000">
      <w:pPr>
        <w:tabs>
          <w:tab w:val="left" w:pos="599"/>
          <w:tab w:val="left" w:pos="1199"/>
        </w:tabs>
        <w:spacing w:line="406" w:lineRule="exact"/>
        <w:ind w:right="76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2A92E24A" w14:textId="77777777" w:rsidR="00B958F0" w:rsidRDefault="00000000">
      <w:pPr>
        <w:spacing w:line="414" w:lineRule="exact"/>
        <w:ind w:left="336"/>
        <w:rPr>
          <w:sz w:val="24"/>
        </w:rPr>
      </w:pPr>
      <w:r>
        <w:rPr>
          <w:sz w:val="24"/>
        </w:rPr>
        <w:t>学工部复审意见</w:t>
      </w:r>
    </w:p>
    <w:p w14:paraId="600003AD" w14:textId="77777777" w:rsidR="00B958F0" w:rsidRDefault="00B958F0">
      <w:pPr>
        <w:pStyle w:val="a3"/>
        <w:rPr>
          <w:sz w:val="24"/>
        </w:rPr>
      </w:pPr>
    </w:p>
    <w:p w14:paraId="7B99F908" w14:textId="77777777" w:rsidR="00B958F0" w:rsidRDefault="00B958F0">
      <w:pPr>
        <w:pStyle w:val="a3"/>
        <w:spacing w:before="16"/>
        <w:rPr>
          <w:sz w:val="20"/>
        </w:rPr>
      </w:pPr>
    </w:p>
    <w:p w14:paraId="5CF3AB67" w14:textId="77777777" w:rsidR="00B958F0" w:rsidRDefault="00000000">
      <w:pPr>
        <w:tabs>
          <w:tab w:val="left" w:pos="3852"/>
          <w:tab w:val="left" w:pos="4452"/>
          <w:tab w:val="left" w:pos="5052"/>
        </w:tabs>
        <w:spacing w:line="266" w:lineRule="auto"/>
        <w:ind w:left="569" w:firstLine="1483"/>
        <w:rPr>
          <w:sz w:val="24"/>
        </w:rPr>
      </w:pPr>
      <w:r>
        <w:rPr>
          <w:sz w:val="24"/>
        </w:rPr>
        <w:t>（签章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日注：请附相关个人获表彰奖励证书复印件等</w:t>
      </w:r>
      <w:r>
        <w:rPr>
          <w:spacing w:val="-20"/>
          <w:sz w:val="24"/>
        </w:rPr>
        <w:t>。</w:t>
      </w:r>
    </w:p>
    <w:p w14:paraId="0B03863B" w14:textId="77777777" w:rsidR="00B958F0" w:rsidRDefault="00000000">
      <w:pPr>
        <w:spacing w:before="18"/>
        <w:ind w:left="253"/>
        <w:rPr>
          <w:sz w:val="24"/>
        </w:rPr>
      </w:pPr>
      <w:r>
        <w:br w:type="column"/>
      </w:r>
      <w:r>
        <w:rPr>
          <w:sz w:val="24"/>
        </w:rPr>
        <w:t>二级学院审核意见：</w:t>
      </w:r>
    </w:p>
    <w:p w14:paraId="214149EC" w14:textId="77777777" w:rsidR="00B958F0" w:rsidRDefault="00B958F0">
      <w:pPr>
        <w:pStyle w:val="a3"/>
        <w:rPr>
          <w:sz w:val="24"/>
        </w:rPr>
      </w:pPr>
    </w:p>
    <w:p w14:paraId="60BD96F5" w14:textId="77777777" w:rsidR="00B958F0" w:rsidRDefault="00B958F0">
      <w:pPr>
        <w:pStyle w:val="a3"/>
        <w:spacing w:before="5"/>
        <w:rPr>
          <w:sz w:val="21"/>
        </w:rPr>
      </w:pPr>
    </w:p>
    <w:p w14:paraId="645525FE" w14:textId="77777777" w:rsidR="00B958F0" w:rsidRDefault="00000000">
      <w:pPr>
        <w:tabs>
          <w:tab w:val="left" w:pos="2647"/>
          <w:tab w:val="left" w:pos="3247"/>
          <w:tab w:val="left" w:pos="3847"/>
        </w:tabs>
        <w:spacing w:before="1" w:line="235" w:lineRule="auto"/>
        <w:ind w:left="253" w:right="488" w:firstLine="592"/>
        <w:rPr>
          <w:sz w:val="24"/>
        </w:rPr>
      </w:pPr>
      <w:r>
        <w:rPr>
          <w:sz w:val="24"/>
        </w:rPr>
        <w:t>（签章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</w:r>
      <w:r>
        <w:rPr>
          <w:spacing w:val="-18"/>
          <w:sz w:val="24"/>
        </w:rPr>
        <w:t>日</w:t>
      </w:r>
      <w:r>
        <w:rPr>
          <w:sz w:val="24"/>
        </w:rPr>
        <w:t>学校审批意见：</w:t>
      </w:r>
    </w:p>
    <w:p w14:paraId="319F7E2E" w14:textId="77777777" w:rsidR="00B958F0" w:rsidRDefault="00B958F0">
      <w:pPr>
        <w:pStyle w:val="a3"/>
        <w:rPr>
          <w:sz w:val="24"/>
        </w:rPr>
      </w:pPr>
    </w:p>
    <w:p w14:paraId="4EB87CAF" w14:textId="77777777" w:rsidR="00B958F0" w:rsidRDefault="00B958F0">
      <w:pPr>
        <w:pStyle w:val="a3"/>
        <w:spacing w:before="2"/>
        <w:rPr>
          <w:sz w:val="21"/>
        </w:rPr>
      </w:pPr>
    </w:p>
    <w:p w14:paraId="1694147A" w14:textId="77777777" w:rsidR="00B958F0" w:rsidRDefault="00000000">
      <w:pPr>
        <w:tabs>
          <w:tab w:val="left" w:pos="2798"/>
          <w:tab w:val="left" w:pos="3398"/>
          <w:tab w:val="left" w:pos="3878"/>
        </w:tabs>
        <w:ind w:left="877"/>
        <w:rPr>
          <w:sz w:val="24"/>
        </w:rPr>
      </w:pPr>
      <w:r>
        <w:rPr>
          <w:sz w:val="24"/>
        </w:rPr>
        <w:t>（签章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49E24A10" w14:textId="77777777" w:rsidR="00B958F0" w:rsidRDefault="00B958F0">
      <w:pPr>
        <w:rPr>
          <w:sz w:val="24"/>
        </w:rPr>
        <w:sectPr w:rsidR="00B958F0">
          <w:type w:val="continuous"/>
          <w:pgSz w:w="11910" w:h="16840"/>
          <w:pgMar w:top="1580" w:right="900" w:bottom="1760" w:left="1020" w:header="720" w:footer="720" w:gutter="0"/>
          <w:cols w:num="2" w:space="720" w:equalWidth="0">
            <w:col w:w="5370" w:space="40"/>
            <w:col w:w="4580"/>
          </w:cols>
        </w:sectPr>
      </w:pPr>
    </w:p>
    <w:p w14:paraId="09401511" w14:textId="77777777" w:rsidR="00B958F0" w:rsidRDefault="00000000">
      <w:pPr>
        <w:pStyle w:val="a3"/>
        <w:spacing w:line="519" w:lineRule="exact"/>
        <w:ind w:left="569"/>
        <w:rPr>
          <w:rFonts w:ascii="宋体" w:eastAsia="宋体"/>
        </w:rPr>
      </w:pPr>
      <w:r>
        <w:lastRenderedPageBreak/>
        <w:t xml:space="preserve">附件 </w:t>
      </w:r>
      <w:r>
        <w:rPr>
          <w:rFonts w:ascii="宋体" w:eastAsia="宋体" w:hint="eastAsia"/>
        </w:rPr>
        <w:t>8</w:t>
      </w:r>
    </w:p>
    <w:p w14:paraId="7A74EB10" w14:textId="77777777" w:rsidR="00B958F0" w:rsidRDefault="00000000">
      <w:pPr>
        <w:pStyle w:val="a3"/>
        <w:spacing w:before="2"/>
        <w:rPr>
          <w:rFonts w:ascii="宋体"/>
          <w:sz w:val="49"/>
        </w:rPr>
      </w:pPr>
      <w:r>
        <w:br w:type="column"/>
      </w:r>
    </w:p>
    <w:p w14:paraId="726AC65C" w14:textId="77777777" w:rsidR="00B958F0" w:rsidRDefault="00000000">
      <w:pPr>
        <w:pStyle w:val="1"/>
      </w:pPr>
      <w:r>
        <w:t>三好学生申报表</w:t>
      </w:r>
    </w:p>
    <w:p w14:paraId="0548B9E0" w14:textId="77777777" w:rsidR="00B958F0" w:rsidRDefault="00B958F0">
      <w:pPr>
        <w:sectPr w:rsidR="00B958F0">
          <w:pgSz w:w="11910" w:h="16840"/>
          <w:pgMar w:top="1460" w:right="900" w:bottom="1760" w:left="1020" w:header="0" w:footer="1570" w:gutter="0"/>
          <w:cols w:num="2" w:space="720" w:equalWidth="0">
            <w:col w:w="1492" w:space="1384"/>
            <w:col w:w="7114"/>
          </w:cols>
        </w:sectPr>
      </w:pPr>
    </w:p>
    <w:p w14:paraId="520F82FE" w14:textId="77777777" w:rsidR="00B958F0" w:rsidRDefault="00B958F0">
      <w:pPr>
        <w:pStyle w:val="a3"/>
        <w:spacing w:before="13"/>
        <w:rPr>
          <w:rFonts w:ascii="方正小标宋简体"/>
          <w:b/>
          <w:sz w:val="13"/>
        </w:rPr>
      </w:pPr>
    </w:p>
    <w:p w14:paraId="38212217" w14:textId="77777777" w:rsidR="00B958F0" w:rsidRDefault="00000000">
      <w:pPr>
        <w:tabs>
          <w:tab w:val="left" w:pos="3449"/>
          <w:tab w:val="left" w:pos="6330"/>
          <w:tab w:val="left" w:pos="8130"/>
          <w:tab w:val="left" w:pos="8610"/>
          <w:tab w:val="left" w:pos="9090"/>
        </w:tabs>
        <w:spacing w:before="27"/>
        <w:ind w:left="569"/>
        <w:rPr>
          <w:sz w:val="24"/>
        </w:rPr>
      </w:pPr>
      <w:r>
        <w:rPr>
          <w:sz w:val="24"/>
        </w:rPr>
        <w:t>推荐单位：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学院</w:t>
      </w:r>
      <w:r>
        <w:rPr>
          <w:sz w:val="24"/>
        </w:rPr>
        <w:tab/>
        <w:t>填报时间：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24"/>
        <w:gridCol w:w="526"/>
        <w:gridCol w:w="360"/>
        <w:gridCol w:w="394"/>
        <w:gridCol w:w="506"/>
        <w:gridCol w:w="266"/>
        <w:gridCol w:w="633"/>
        <w:gridCol w:w="136"/>
        <w:gridCol w:w="424"/>
        <w:gridCol w:w="338"/>
        <w:gridCol w:w="138"/>
        <w:gridCol w:w="760"/>
        <w:gridCol w:w="210"/>
        <w:gridCol w:w="467"/>
        <w:gridCol w:w="222"/>
        <w:gridCol w:w="596"/>
        <w:gridCol w:w="328"/>
        <w:gridCol w:w="1424"/>
      </w:tblGrid>
      <w:tr w:rsidR="00B958F0" w14:paraId="701E51B9" w14:textId="77777777">
        <w:trPr>
          <w:trHeight w:val="460"/>
        </w:trPr>
        <w:tc>
          <w:tcPr>
            <w:tcW w:w="1018" w:type="dxa"/>
          </w:tcPr>
          <w:p w14:paraId="6A25A1B2" w14:textId="77777777" w:rsidR="00B958F0" w:rsidRDefault="00000000">
            <w:pPr>
              <w:pStyle w:val="TableParagraph"/>
              <w:spacing w:before="42" w:line="386" w:lineRule="exact"/>
              <w:ind w:left="206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504" w:type="dxa"/>
            <w:gridSpan w:val="4"/>
          </w:tcPr>
          <w:p w14:paraId="40B92599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2" w:type="dxa"/>
            <w:gridSpan w:val="2"/>
          </w:tcPr>
          <w:p w14:paraId="19E422B2" w14:textId="77777777" w:rsidR="00B958F0" w:rsidRDefault="00000000">
            <w:pPr>
              <w:pStyle w:val="TableParagraph"/>
              <w:spacing w:before="42" w:line="386" w:lineRule="exact"/>
              <w:ind w:left="13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69" w:type="dxa"/>
            <w:gridSpan w:val="2"/>
          </w:tcPr>
          <w:p w14:paraId="6013BE69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</w:tcPr>
          <w:p w14:paraId="707CA160" w14:textId="77777777" w:rsidR="00B958F0" w:rsidRDefault="00000000">
            <w:pPr>
              <w:pStyle w:val="TableParagraph"/>
              <w:spacing w:before="42" w:line="386" w:lineRule="exact"/>
              <w:ind w:left="209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70" w:type="dxa"/>
            <w:gridSpan w:val="2"/>
          </w:tcPr>
          <w:p w14:paraId="7847DAE7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5" w:type="dxa"/>
            <w:gridSpan w:val="3"/>
          </w:tcPr>
          <w:p w14:paraId="77A5DA02" w14:textId="77777777" w:rsidR="00B958F0" w:rsidRDefault="00000000">
            <w:pPr>
              <w:pStyle w:val="TableParagraph"/>
              <w:spacing w:before="42" w:line="386" w:lineRule="exact"/>
              <w:ind w:left="20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52" w:type="dxa"/>
            <w:gridSpan w:val="2"/>
          </w:tcPr>
          <w:p w14:paraId="30A975F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6ECAE319" w14:textId="77777777">
        <w:trPr>
          <w:trHeight w:val="460"/>
        </w:trPr>
        <w:tc>
          <w:tcPr>
            <w:tcW w:w="1768" w:type="dxa"/>
            <w:gridSpan w:val="3"/>
          </w:tcPr>
          <w:p w14:paraId="563228BB" w14:textId="77777777" w:rsidR="00B958F0" w:rsidRDefault="00000000">
            <w:pPr>
              <w:pStyle w:val="TableParagraph"/>
              <w:spacing w:before="42" w:line="386" w:lineRule="exact"/>
              <w:ind w:left="403"/>
              <w:rPr>
                <w:sz w:val="24"/>
              </w:rPr>
            </w:pPr>
            <w:r>
              <w:rPr>
                <w:sz w:val="24"/>
              </w:rPr>
              <w:t>专业班级</w:t>
            </w:r>
          </w:p>
        </w:tc>
        <w:tc>
          <w:tcPr>
            <w:tcW w:w="2295" w:type="dxa"/>
            <w:gridSpan w:val="6"/>
          </w:tcPr>
          <w:p w14:paraId="5D5177F5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</w:tcPr>
          <w:p w14:paraId="1973CCAB" w14:textId="77777777" w:rsidR="00B958F0" w:rsidRDefault="00000000">
            <w:pPr>
              <w:pStyle w:val="TableParagraph"/>
              <w:spacing w:before="42" w:line="386" w:lineRule="exact"/>
              <w:ind w:left="209"/>
              <w:rPr>
                <w:sz w:val="24"/>
              </w:rPr>
            </w:pPr>
            <w:r>
              <w:rPr>
                <w:sz w:val="24"/>
              </w:rPr>
              <w:t>寝室</w:t>
            </w:r>
          </w:p>
        </w:tc>
        <w:tc>
          <w:tcPr>
            <w:tcW w:w="1437" w:type="dxa"/>
            <w:gridSpan w:val="3"/>
          </w:tcPr>
          <w:p w14:paraId="0A7F8DB9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8" w:type="dxa"/>
            <w:gridSpan w:val="2"/>
          </w:tcPr>
          <w:p w14:paraId="5A6C9E43" w14:textId="77777777" w:rsidR="00B958F0" w:rsidRDefault="00000000">
            <w:pPr>
              <w:pStyle w:val="TableParagraph"/>
              <w:spacing w:before="42" w:line="386" w:lineRule="exact"/>
              <w:ind w:left="174"/>
              <w:rPr>
                <w:sz w:val="24"/>
              </w:rPr>
            </w:pPr>
            <w:r>
              <w:rPr>
                <w:sz w:val="24"/>
              </w:rPr>
              <w:t>任职</w:t>
            </w:r>
          </w:p>
        </w:tc>
        <w:tc>
          <w:tcPr>
            <w:tcW w:w="1752" w:type="dxa"/>
            <w:gridSpan w:val="2"/>
          </w:tcPr>
          <w:p w14:paraId="1400690D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14FDA078" w14:textId="77777777">
        <w:trPr>
          <w:trHeight w:val="460"/>
        </w:trPr>
        <w:tc>
          <w:tcPr>
            <w:tcW w:w="1768" w:type="dxa"/>
            <w:gridSpan w:val="3"/>
          </w:tcPr>
          <w:p w14:paraId="78772BF1" w14:textId="77777777" w:rsidR="00B958F0" w:rsidRDefault="00000000">
            <w:pPr>
              <w:pStyle w:val="TableParagraph"/>
              <w:spacing w:before="42" w:line="387" w:lineRule="exact"/>
              <w:ind w:left="175"/>
              <w:rPr>
                <w:sz w:val="24"/>
              </w:rPr>
            </w:pPr>
            <w:r>
              <w:rPr>
                <w:sz w:val="24"/>
              </w:rPr>
              <w:t>所在寝室评优</w:t>
            </w:r>
          </w:p>
        </w:tc>
        <w:tc>
          <w:tcPr>
            <w:tcW w:w="3195" w:type="dxa"/>
            <w:gridSpan w:val="9"/>
          </w:tcPr>
          <w:p w14:paraId="0EDDB21E" w14:textId="77777777" w:rsidR="00B958F0" w:rsidRDefault="00000000">
            <w:pPr>
              <w:pStyle w:val="TableParagraph"/>
              <w:tabs>
                <w:tab w:val="left" w:pos="2557"/>
              </w:tabs>
              <w:spacing w:before="42" w:line="387" w:lineRule="exact"/>
              <w:ind w:left="396"/>
              <w:rPr>
                <w:sz w:val="24"/>
              </w:rPr>
            </w:pPr>
            <w:r>
              <w:rPr>
                <w:sz w:val="24"/>
              </w:rPr>
              <w:t>学年内月度评优</w:t>
            </w:r>
            <w:r>
              <w:rPr>
                <w:sz w:val="24"/>
              </w:rPr>
              <w:tab/>
              <w:t>次</w:t>
            </w:r>
          </w:p>
        </w:tc>
        <w:tc>
          <w:tcPr>
            <w:tcW w:w="2583" w:type="dxa"/>
            <w:gridSpan w:val="6"/>
          </w:tcPr>
          <w:p w14:paraId="6A06DC39" w14:textId="77777777" w:rsidR="00B958F0" w:rsidRDefault="00000000">
            <w:pPr>
              <w:pStyle w:val="TableParagraph"/>
              <w:spacing w:before="42" w:line="387" w:lineRule="exact"/>
              <w:ind w:left="108"/>
              <w:rPr>
                <w:sz w:val="24"/>
              </w:rPr>
            </w:pPr>
            <w:r>
              <w:rPr>
                <w:sz w:val="24"/>
              </w:rPr>
              <w:t>国家体育健康测试</w:t>
            </w:r>
          </w:p>
        </w:tc>
        <w:tc>
          <w:tcPr>
            <w:tcW w:w="1424" w:type="dxa"/>
          </w:tcPr>
          <w:p w14:paraId="243B60CF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5138F45A" w14:textId="77777777">
        <w:trPr>
          <w:trHeight w:val="1379"/>
        </w:trPr>
        <w:tc>
          <w:tcPr>
            <w:tcW w:w="1768" w:type="dxa"/>
            <w:gridSpan w:val="3"/>
          </w:tcPr>
          <w:p w14:paraId="6101E911" w14:textId="77777777" w:rsidR="00B958F0" w:rsidRDefault="00B958F0">
            <w:pPr>
              <w:pStyle w:val="TableParagraph"/>
              <w:spacing w:before="13"/>
              <w:rPr>
                <w:sz w:val="28"/>
              </w:rPr>
            </w:pPr>
          </w:p>
          <w:p w14:paraId="21572A56" w14:textId="77777777" w:rsidR="00B958F0" w:rsidRDefault="00000000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学业成绩</w:t>
            </w:r>
          </w:p>
        </w:tc>
        <w:tc>
          <w:tcPr>
            <w:tcW w:w="1526" w:type="dxa"/>
            <w:gridSpan w:val="4"/>
          </w:tcPr>
          <w:p w14:paraId="27FFF412" w14:textId="77777777" w:rsidR="00B958F0" w:rsidRDefault="00B958F0">
            <w:pPr>
              <w:pStyle w:val="TableParagraph"/>
              <w:spacing w:before="13"/>
              <w:rPr>
                <w:sz w:val="28"/>
              </w:rPr>
            </w:pPr>
          </w:p>
          <w:p w14:paraId="21430D50" w14:textId="77777777" w:rsidR="00B958F0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平均：</w:t>
            </w:r>
          </w:p>
        </w:tc>
        <w:tc>
          <w:tcPr>
            <w:tcW w:w="1669" w:type="dxa"/>
            <w:gridSpan w:val="5"/>
          </w:tcPr>
          <w:p w14:paraId="24628770" w14:textId="77777777" w:rsidR="00B958F0" w:rsidRDefault="00000000">
            <w:pPr>
              <w:pStyle w:val="TableParagraph"/>
              <w:spacing w:before="42" w:line="264" w:lineRule="auto"/>
              <w:ind w:left="203" w:right="193" w:firstLine="2"/>
              <w:jc w:val="center"/>
              <w:rPr>
                <w:sz w:val="24"/>
              </w:rPr>
            </w:pPr>
            <w:r>
              <w:rPr>
                <w:sz w:val="24"/>
              </w:rPr>
              <w:t>成长导航</w:t>
            </w:r>
            <w:r>
              <w:rPr>
                <w:rFonts w:ascii="宋体" w:eastAsia="宋体" w:hint="eastAsia"/>
                <w:sz w:val="24"/>
              </w:rPr>
              <w:t>2020</w:t>
            </w:r>
            <w:r>
              <w:rPr>
                <w:rFonts w:ascii="宋体" w:eastAsia="宋体" w:hint="eastAsia"/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下学期</w:t>
            </w:r>
          </w:p>
          <w:p w14:paraId="72F29133" w14:textId="77777777" w:rsidR="00B958F0" w:rsidRDefault="00000000">
            <w:pPr>
              <w:pStyle w:val="TableParagraph"/>
              <w:spacing w:before="1" w:line="38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970" w:type="dxa"/>
            <w:gridSpan w:val="2"/>
          </w:tcPr>
          <w:p w14:paraId="5EB95699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3" w:type="dxa"/>
            <w:gridSpan w:val="4"/>
          </w:tcPr>
          <w:p w14:paraId="073C1C34" w14:textId="77777777" w:rsidR="00B958F0" w:rsidRDefault="00000000">
            <w:pPr>
              <w:pStyle w:val="TableParagraph"/>
              <w:spacing w:before="42" w:line="264" w:lineRule="auto"/>
              <w:ind w:left="223" w:right="117" w:firstLine="2"/>
              <w:jc w:val="center"/>
              <w:rPr>
                <w:sz w:val="24"/>
              </w:rPr>
            </w:pPr>
            <w:r>
              <w:rPr>
                <w:sz w:val="24"/>
              </w:rPr>
              <w:t>成长导航</w:t>
            </w:r>
            <w:r>
              <w:rPr>
                <w:rFonts w:ascii="宋体" w:eastAsia="宋体" w:hint="eastAsia"/>
                <w:sz w:val="24"/>
              </w:rPr>
              <w:t>2021</w:t>
            </w:r>
            <w:r>
              <w:rPr>
                <w:rFonts w:ascii="宋体" w:eastAsia="宋体" w:hint="eastAsia"/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上学期</w:t>
            </w:r>
          </w:p>
          <w:p w14:paraId="2812AA98" w14:textId="77777777" w:rsidR="00B958F0" w:rsidRDefault="00000000">
            <w:pPr>
              <w:pStyle w:val="TableParagraph"/>
              <w:spacing w:before="1" w:line="386" w:lineRule="exact"/>
              <w:ind w:left="594" w:right="488"/>
              <w:jc w:val="center"/>
              <w:rPr>
                <w:sz w:val="24"/>
              </w:rPr>
            </w:pPr>
            <w:r>
              <w:rPr>
                <w:sz w:val="24"/>
              </w:rPr>
              <w:t>分数</w:t>
            </w:r>
          </w:p>
        </w:tc>
        <w:tc>
          <w:tcPr>
            <w:tcW w:w="1424" w:type="dxa"/>
          </w:tcPr>
          <w:p w14:paraId="6F27496E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043A2FE4" w14:textId="77777777">
        <w:trPr>
          <w:trHeight w:val="479"/>
        </w:trPr>
        <w:tc>
          <w:tcPr>
            <w:tcW w:w="1768" w:type="dxa"/>
            <w:gridSpan w:val="3"/>
            <w:vMerge w:val="restart"/>
          </w:tcPr>
          <w:p w14:paraId="1102F00C" w14:textId="77777777" w:rsidR="00B958F0" w:rsidRDefault="00B958F0">
            <w:pPr>
              <w:pStyle w:val="TableParagraph"/>
              <w:spacing w:before="16"/>
              <w:rPr>
                <w:sz w:val="32"/>
              </w:rPr>
            </w:pPr>
          </w:p>
          <w:p w14:paraId="38BFBD8C" w14:textId="77777777" w:rsidR="00B958F0" w:rsidRDefault="00000000">
            <w:pPr>
              <w:pStyle w:val="TableParagraph"/>
              <w:spacing w:line="264" w:lineRule="auto"/>
              <w:ind w:left="388" w:right="407"/>
              <w:jc w:val="both"/>
              <w:rPr>
                <w:sz w:val="24"/>
              </w:rPr>
            </w:pPr>
            <w:r>
              <w:rPr>
                <w:sz w:val="24"/>
              </w:rPr>
              <w:t>入校以来个人获奖情 况</w:t>
            </w:r>
          </w:p>
        </w:tc>
        <w:tc>
          <w:tcPr>
            <w:tcW w:w="4854" w:type="dxa"/>
            <w:gridSpan w:val="13"/>
          </w:tcPr>
          <w:p w14:paraId="2ED77EC0" w14:textId="77777777" w:rsidR="00B958F0" w:rsidRDefault="00000000">
            <w:pPr>
              <w:pStyle w:val="TableParagraph"/>
              <w:spacing w:before="52" w:line="396" w:lineRule="exact"/>
              <w:ind w:left="1589"/>
              <w:rPr>
                <w:sz w:val="24"/>
              </w:rPr>
            </w:pPr>
            <w:r>
              <w:rPr>
                <w:sz w:val="24"/>
              </w:rPr>
              <w:t>奖励、成果名称</w:t>
            </w:r>
          </w:p>
        </w:tc>
        <w:tc>
          <w:tcPr>
            <w:tcW w:w="2348" w:type="dxa"/>
            <w:gridSpan w:val="3"/>
          </w:tcPr>
          <w:p w14:paraId="1C264BE4" w14:textId="77777777" w:rsidR="00B958F0" w:rsidRDefault="00000000">
            <w:pPr>
              <w:pStyle w:val="TableParagraph"/>
              <w:spacing w:before="52" w:line="396" w:lineRule="exact"/>
              <w:ind w:left="343"/>
              <w:rPr>
                <w:sz w:val="24"/>
              </w:rPr>
            </w:pPr>
            <w:r>
              <w:rPr>
                <w:sz w:val="24"/>
              </w:rPr>
              <w:t>评奖、鉴定机构</w:t>
            </w:r>
          </w:p>
        </w:tc>
      </w:tr>
      <w:tr w:rsidR="00B958F0" w14:paraId="022140E4" w14:textId="77777777">
        <w:trPr>
          <w:trHeight w:val="479"/>
        </w:trPr>
        <w:tc>
          <w:tcPr>
            <w:tcW w:w="1768" w:type="dxa"/>
            <w:gridSpan w:val="3"/>
            <w:vMerge/>
            <w:tcBorders>
              <w:top w:val="nil"/>
            </w:tcBorders>
          </w:tcPr>
          <w:p w14:paraId="474BEAEF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gridSpan w:val="13"/>
          </w:tcPr>
          <w:p w14:paraId="4680BA0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8" w:type="dxa"/>
            <w:gridSpan w:val="3"/>
          </w:tcPr>
          <w:p w14:paraId="536C7069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5EE018B6" w14:textId="77777777">
        <w:trPr>
          <w:trHeight w:val="479"/>
        </w:trPr>
        <w:tc>
          <w:tcPr>
            <w:tcW w:w="1768" w:type="dxa"/>
            <w:gridSpan w:val="3"/>
            <w:vMerge/>
            <w:tcBorders>
              <w:top w:val="nil"/>
            </w:tcBorders>
          </w:tcPr>
          <w:p w14:paraId="50C32F03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gridSpan w:val="13"/>
          </w:tcPr>
          <w:p w14:paraId="6AEF6B2B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8" w:type="dxa"/>
            <w:gridSpan w:val="3"/>
          </w:tcPr>
          <w:p w14:paraId="7DEF42BC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1482C182" w14:textId="77777777">
        <w:trPr>
          <w:trHeight w:val="480"/>
        </w:trPr>
        <w:tc>
          <w:tcPr>
            <w:tcW w:w="1768" w:type="dxa"/>
            <w:gridSpan w:val="3"/>
            <w:vMerge/>
            <w:tcBorders>
              <w:top w:val="nil"/>
            </w:tcBorders>
          </w:tcPr>
          <w:p w14:paraId="5620E60B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gridSpan w:val="13"/>
          </w:tcPr>
          <w:p w14:paraId="47260B5D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8" w:type="dxa"/>
            <w:gridSpan w:val="3"/>
          </w:tcPr>
          <w:p w14:paraId="198EC0AF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644F3CC9" w14:textId="77777777">
        <w:trPr>
          <w:trHeight w:val="481"/>
        </w:trPr>
        <w:tc>
          <w:tcPr>
            <w:tcW w:w="1768" w:type="dxa"/>
            <w:gridSpan w:val="3"/>
            <w:vMerge/>
            <w:tcBorders>
              <w:top w:val="nil"/>
            </w:tcBorders>
          </w:tcPr>
          <w:p w14:paraId="77465A16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gridSpan w:val="13"/>
          </w:tcPr>
          <w:p w14:paraId="60FAF13B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8" w:type="dxa"/>
            <w:gridSpan w:val="3"/>
          </w:tcPr>
          <w:p w14:paraId="16054C5D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48E951F5" w14:textId="77777777">
        <w:trPr>
          <w:trHeight w:val="458"/>
        </w:trPr>
        <w:tc>
          <w:tcPr>
            <w:tcW w:w="1242" w:type="dxa"/>
            <w:gridSpan w:val="2"/>
            <w:vMerge w:val="restart"/>
          </w:tcPr>
          <w:p w14:paraId="4EDBE347" w14:textId="77777777" w:rsidR="00B958F0" w:rsidRDefault="00B958F0">
            <w:pPr>
              <w:pStyle w:val="TableParagraph"/>
              <w:spacing w:before="15"/>
              <w:rPr>
                <w:sz w:val="14"/>
              </w:rPr>
            </w:pPr>
          </w:p>
          <w:p w14:paraId="64AB0916" w14:textId="77777777" w:rsidR="00B958F0" w:rsidRDefault="00000000">
            <w:pPr>
              <w:pStyle w:val="TableParagraph"/>
              <w:spacing w:line="264" w:lineRule="auto"/>
              <w:ind w:left="249" w:right="181"/>
              <w:jc w:val="center"/>
              <w:rPr>
                <w:sz w:val="24"/>
              </w:rPr>
            </w:pPr>
            <w:r>
              <w:rPr>
                <w:spacing w:val="20"/>
                <w:sz w:val="24"/>
              </w:rPr>
              <w:t>班委会辅导员</w:t>
            </w:r>
          </w:p>
          <w:p w14:paraId="10887938" w14:textId="77777777" w:rsidR="00B958F0" w:rsidRDefault="00000000">
            <w:pPr>
              <w:pStyle w:val="TableParagraph"/>
              <w:spacing w:before="2" w:line="264" w:lineRule="auto"/>
              <w:ind w:left="2" w:right="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推荐评价意</w:t>
            </w:r>
            <w:r>
              <w:rPr>
                <w:sz w:val="24"/>
              </w:rPr>
              <w:t>见</w:t>
            </w:r>
            <w:r>
              <w:rPr>
                <w:spacing w:val="-35"/>
                <w:sz w:val="24"/>
              </w:rPr>
              <w:t>（</w:t>
            </w:r>
            <w:r>
              <w:rPr>
                <w:rFonts w:ascii="宋体" w:eastAsia="宋体" w:hint="eastAsia"/>
                <w:spacing w:val="-35"/>
                <w:sz w:val="24"/>
              </w:rPr>
              <w:t>100</w:t>
            </w:r>
            <w:r>
              <w:rPr>
                <w:spacing w:val="-72"/>
                <w:sz w:val="24"/>
              </w:rPr>
              <w:t>字）</w:t>
            </w:r>
          </w:p>
        </w:tc>
        <w:tc>
          <w:tcPr>
            <w:tcW w:w="886" w:type="dxa"/>
            <w:gridSpan w:val="2"/>
            <w:vMerge w:val="restart"/>
          </w:tcPr>
          <w:p w14:paraId="5E9F2638" w14:textId="77777777" w:rsidR="00B958F0" w:rsidRDefault="00000000">
            <w:pPr>
              <w:pStyle w:val="TableParagraph"/>
              <w:spacing w:before="15" w:line="460" w:lineRule="atLeast"/>
              <w:ind w:left="200" w:right="193"/>
              <w:rPr>
                <w:sz w:val="24"/>
              </w:rPr>
            </w:pPr>
            <w:r>
              <w:rPr>
                <w:sz w:val="24"/>
              </w:rPr>
              <w:t>考勤记载</w:t>
            </w:r>
          </w:p>
        </w:tc>
        <w:tc>
          <w:tcPr>
            <w:tcW w:w="900" w:type="dxa"/>
            <w:gridSpan w:val="2"/>
          </w:tcPr>
          <w:p w14:paraId="1A8A1A1F" w14:textId="77777777" w:rsidR="00B958F0" w:rsidRDefault="00000000">
            <w:pPr>
              <w:pStyle w:val="TableParagraph"/>
              <w:spacing w:before="42" w:line="384" w:lineRule="exact"/>
              <w:ind w:left="205"/>
              <w:rPr>
                <w:sz w:val="24"/>
              </w:rPr>
            </w:pPr>
            <w:r>
              <w:rPr>
                <w:sz w:val="24"/>
              </w:rPr>
              <w:t>迟到</w:t>
            </w:r>
          </w:p>
        </w:tc>
        <w:tc>
          <w:tcPr>
            <w:tcW w:w="899" w:type="dxa"/>
            <w:gridSpan w:val="2"/>
          </w:tcPr>
          <w:p w14:paraId="3F18E0B1" w14:textId="77777777" w:rsidR="00B958F0" w:rsidRDefault="00000000">
            <w:pPr>
              <w:pStyle w:val="TableParagraph"/>
              <w:spacing w:before="42" w:line="384" w:lineRule="exact"/>
              <w:ind w:left="205"/>
              <w:rPr>
                <w:sz w:val="24"/>
              </w:rPr>
            </w:pPr>
            <w:r>
              <w:rPr>
                <w:sz w:val="24"/>
              </w:rPr>
              <w:t>早退</w:t>
            </w:r>
          </w:p>
        </w:tc>
        <w:tc>
          <w:tcPr>
            <w:tcW w:w="898" w:type="dxa"/>
            <w:gridSpan w:val="3"/>
          </w:tcPr>
          <w:p w14:paraId="3870C071" w14:textId="77777777" w:rsidR="00B958F0" w:rsidRDefault="00000000">
            <w:pPr>
              <w:pStyle w:val="TableParagraph"/>
              <w:spacing w:before="42" w:line="384" w:lineRule="exact"/>
              <w:ind w:left="206"/>
              <w:rPr>
                <w:sz w:val="24"/>
              </w:rPr>
            </w:pPr>
            <w:r>
              <w:rPr>
                <w:sz w:val="24"/>
              </w:rPr>
              <w:t>旷课</w:t>
            </w:r>
          </w:p>
        </w:tc>
        <w:tc>
          <w:tcPr>
            <w:tcW w:w="898" w:type="dxa"/>
            <w:gridSpan w:val="2"/>
          </w:tcPr>
          <w:p w14:paraId="5893763B" w14:textId="77777777" w:rsidR="00B958F0" w:rsidRDefault="00000000">
            <w:pPr>
              <w:pStyle w:val="TableParagraph"/>
              <w:spacing w:before="42" w:line="384" w:lineRule="exact"/>
              <w:ind w:left="208"/>
              <w:rPr>
                <w:sz w:val="24"/>
              </w:rPr>
            </w:pPr>
            <w:r>
              <w:rPr>
                <w:sz w:val="24"/>
              </w:rPr>
              <w:t>请假</w:t>
            </w:r>
          </w:p>
        </w:tc>
        <w:tc>
          <w:tcPr>
            <w:tcW w:w="899" w:type="dxa"/>
            <w:gridSpan w:val="3"/>
          </w:tcPr>
          <w:p w14:paraId="2C2BA4B4" w14:textId="77777777" w:rsidR="00B958F0" w:rsidRDefault="00000000">
            <w:pPr>
              <w:pStyle w:val="TableParagraph"/>
              <w:spacing w:before="42" w:line="384" w:lineRule="exact"/>
              <w:ind w:left="212"/>
              <w:rPr>
                <w:sz w:val="24"/>
              </w:rPr>
            </w:pPr>
            <w:r>
              <w:rPr>
                <w:sz w:val="24"/>
              </w:rPr>
              <w:t>逃夜</w:t>
            </w:r>
          </w:p>
        </w:tc>
        <w:tc>
          <w:tcPr>
            <w:tcW w:w="924" w:type="dxa"/>
            <w:gridSpan w:val="2"/>
          </w:tcPr>
          <w:p w14:paraId="215A5D1E" w14:textId="77777777" w:rsidR="00B958F0" w:rsidRDefault="00000000">
            <w:pPr>
              <w:pStyle w:val="TableParagraph"/>
              <w:spacing w:before="42" w:line="384" w:lineRule="exact"/>
              <w:ind w:left="240"/>
              <w:rPr>
                <w:sz w:val="24"/>
              </w:rPr>
            </w:pPr>
            <w:r>
              <w:rPr>
                <w:sz w:val="24"/>
              </w:rPr>
              <w:t>旷会</w:t>
            </w:r>
          </w:p>
        </w:tc>
        <w:tc>
          <w:tcPr>
            <w:tcW w:w="1424" w:type="dxa"/>
          </w:tcPr>
          <w:p w14:paraId="22B30591" w14:textId="77777777" w:rsidR="00B958F0" w:rsidRDefault="00000000">
            <w:pPr>
              <w:pStyle w:val="TableParagraph"/>
              <w:spacing w:before="42" w:line="384" w:lineRule="exact"/>
              <w:ind w:left="252"/>
              <w:rPr>
                <w:sz w:val="24"/>
              </w:rPr>
            </w:pPr>
            <w:r>
              <w:rPr>
                <w:sz w:val="24"/>
              </w:rPr>
              <w:t>参加活动</w:t>
            </w:r>
          </w:p>
        </w:tc>
      </w:tr>
      <w:tr w:rsidR="00B958F0" w14:paraId="7AC07B5F" w14:textId="77777777">
        <w:trPr>
          <w:trHeight w:val="481"/>
        </w:trPr>
        <w:tc>
          <w:tcPr>
            <w:tcW w:w="1242" w:type="dxa"/>
            <w:gridSpan w:val="2"/>
            <w:vMerge/>
            <w:tcBorders>
              <w:top w:val="nil"/>
            </w:tcBorders>
          </w:tcPr>
          <w:p w14:paraId="39FA0C61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</w:tcPr>
          <w:p w14:paraId="48B9C00D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</w:tcPr>
          <w:p w14:paraId="19099242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  <w:gridSpan w:val="2"/>
          </w:tcPr>
          <w:p w14:paraId="1F3CB828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  <w:gridSpan w:val="3"/>
          </w:tcPr>
          <w:p w14:paraId="7771A9A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  <w:gridSpan w:val="2"/>
          </w:tcPr>
          <w:p w14:paraId="5E8549D2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  <w:gridSpan w:val="3"/>
          </w:tcPr>
          <w:p w14:paraId="3A6DF04E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2"/>
          </w:tcPr>
          <w:p w14:paraId="26A8B335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4" w:type="dxa"/>
          </w:tcPr>
          <w:p w14:paraId="30EFCE0C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2155D474" w14:textId="77777777">
        <w:trPr>
          <w:trHeight w:val="1314"/>
        </w:trPr>
        <w:tc>
          <w:tcPr>
            <w:tcW w:w="1242" w:type="dxa"/>
            <w:gridSpan w:val="2"/>
            <w:vMerge/>
            <w:tcBorders>
              <w:top w:val="nil"/>
            </w:tcBorders>
          </w:tcPr>
          <w:p w14:paraId="4549E39F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7728" w:type="dxa"/>
            <w:gridSpan w:val="17"/>
          </w:tcPr>
          <w:p w14:paraId="3EAE2B32" w14:textId="77777777" w:rsidR="00B958F0" w:rsidRDefault="00000000">
            <w:pPr>
              <w:pStyle w:val="TableParagraph"/>
              <w:spacing w:line="412" w:lineRule="exact"/>
              <w:ind w:left="106"/>
              <w:rPr>
                <w:sz w:val="24"/>
              </w:rPr>
            </w:pPr>
            <w:r>
              <w:rPr>
                <w:sz w:val="24"/>
              </w:rPr>
              <w:t>（遵守校纪校规、公益活动、学习表现、参加体育锻炼等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 w14:paraId="3ABBEE3D" w14:textId="77777777" w:rsidR="00B958F0" w:rsidRDefault="00B958F0">
            <w:pPr>
              <w:pStyle w:val="TableParagraph"/>
              <w:spacing w:before="15"/>
              <w:rPr>
                <w:sz w:val="21"/>
              </w:rPr>
            </w:pPr>
          </w:p>
          <w:p w14:paraId="56AF622A" w14:textId="77777777" w:rsidR="00B958F0" w:rsidRDefault="00000000">
            <w:pPr>
              <w:pStyle w:val="TableParagraph"/>
              <w:tabs>
                <w:tab w:val="left" w:pos="3025"/>
                <w:tab w:val="left" w:pos="3450"/>
                <w:tab w:val="left" w:pos="6008"/>
                <w:tab w:val="left" w:pos="6434"/>
                <w:tab w:val="left" w:pos="6914"/>
                <w:tab w:val="left" w:pos="7394"/>
              </w:tabs>
              <w:spacing w:before="1"/>
              <w:ind w:left="1067"/>
              <w:rPr>
                <w:sz w:val="24"/>
              </w:rPr>
            </w:pPr>
            <w:r>
              <w:rPr>
                <w:sz w:val="24"/>
              </w:rPr>
              <w:t>班长</w:t>
            </w:r>
            <w:r>
              <w:rPr>
                <w:spacing w:val="-20"/>
                <w:sz w:val="24"/>
              </w:rPr>
              <w:t>：</w:t>
            </w:r>
            <w:r>
              <w:rPr>
                <w:spacing w:val="-20"/>
                <w:sz w:val="24"/>
                <w:u w:val="single"/>
              </w:rPr>
              <w:t xml:space="preserve"> </w:t>
            </w:r>
            <w:r>
              <w:rPr>
                <w:spacing w:val="-20"/>
                <w:sz w:val="24"/>
                <w:u w:val="single"/>
              </w:rPr>
              <w:tab/>
            </w:r>
            <w:r>
              <w:rPr>
                <w:spacing w:val="-20"/>
                <w:sz w:val="24"/>
              </w:rPr>
              <w:tab/>
            </w:r>
            <w:r>
              <w:rPr>
                <w:sz w:val="24"/>
              </w:rPr>
              <w:t>辅导员签字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  <w:u w:val="single"/>
              </w:rPr>
              <w:t xml:space="preserve"> </w:t>
            </w:r>
            <w:r>
              <w:rPr>
                <w:spacing w:val="-17"/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958F0" w14:paraId="5D6EEFE3" w14:textId="77777777">
        <w:trPr>
          <w:trHeight w:val="1766"/>
        </w:trPr>
        <w:tc>
          <w:tcPr>
            <w:tcW w:w="4487" w:type="dxa"/>
            <w:gridSpan w:val="10"/>
          </w:tcPr>
          <w:p w14:paraId="74C42EE5" w14:textId="77777777" w:rsidR="00B958F0" w:rsidRDefault="0000000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班委会、辅导员推荐意见：</w:t>
            </w:r>
          </w:p>
          <w:p w14:paraId="2547EF58" w14:textId="77777777" w:rsidR="00B958F0" w:rsidRDefault="00B958F0">
            <w:pPr>
              <w:pStyle w:val="TableParagraph"/>
              <w:spacing w:before="16"/>
              <w:rPr>
                <w:sz w:val="21"/>
              </w:rPr>
            </w:pPr>
          </w:p>
          <w:p w14:paraId="53B5C907" w14:textId="77777777" w:rsidR="00B958F0" w:rsidRDefault="00000000">
            <w:pPr>
              <w:pStyle w:val="TableParagraph"/>
              <w:tabs>
                <w:tab w:val="left" w:pos="2190"/>
                <w:tab w:val="left" w:pos="2496"/>
                <w:tab w:val="left" w:pos="4339"/>
              </w:tabs>
              <w:spacing w:line="409" w:lineRule="exact"/>
              <w:ind w:left="10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班长</w:t>
            </w:r>
            <w:r>
              <w:rPr>
                <w:spacing w:val="-13"/>
                <w:sz w:val="24"/>
              </w:rPr>
              <w:t>：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pacing w:val="-13"/>
                <w:sz w:val="24"/>
                <w:u w:val="single"/>
              </w:rPr>
              <w:tab/>
            </w:r>
            <w:r>
              <w:rPr>
                <w:spacing w:val="-13"/>
                <w:sz w:val="24"/>
              </w:rPr>
              <w:tab/>
            </w:r>
            <w:r>
              <w:rPr>
                <w:sz w:val="24"/>
              </w:rPr>
              <w:t>辅导员</w:t>
            </w:r>
            <w:r>
              <w:rPr>
                <w:spacing w:val="-12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14:paraId="7FEDE502" w14:textId="77777777" w:rsidR="00B958F0" w:rsidRDefault="00000000">
            <w:pPr>
              <w:pStyle w:val="TableParagraph"/>
              <w:tabs>
                <w:tab w:val="left" w:pos="3381"/>
                <w:tab w:val="left" w:pos="3981"/>
              </w:tabs>
              <w:spacing w:line="409" w:lineRule="exact"/>
              <w:ind w:left="278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483" w:type="dxa"/>
            <w:gridSpan w:val="9"/>
          </w:tcPr>
          <w:p w14:paraId="64778B44" w14:textId="77777777" w:rsidR="00B958F0" w:rsidRDefault="00000000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二级学院推荐意见：</w:t>
            </w:r>
          </w:p>
          <w:p w14:paraId="59268E30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3729A327" w14:textId="77777777" w:rsidR="00B958F0" w:rsidRDefault="00B958F0">
            <w:pPr>
              <w:pStyle w:val="TableParagraph"/>
              <w:spacing w:before="16"/>
              <w:rPr>
                <w:sz w:val="20"/>
              </w:rPr>
            </w:pPr>
          </w:p>
          <w:p w14:paraId="5364CF3B" w14:textId="77777777" w:rsidR="00B958F0" w:rsidRDefault="00000000">
            <w:pPr>
              <w:pStyle w:val="TableParagraph"/>
              <w:tabs>
                <w:tab w:val="left" w:pos="2915"/>
                <w:tab w:val="left" w:pos="3515"/>
                <w:tab w:val="left" w:pos="4115"/>
              </w:tabs>
              <w:ind w:left="1115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958F0" w14:paraId="466930AA" w14:textId="77777777">
        <w:trPr>
          <w:trHeight w:val="1377"/>
        </w:trPr>
        <w:tc>
          <w:tcPr>
            <w:tcW w:w="4487" w:type="dxa"/>
            <w:gridSpan w:val="10"/>
          </w:tcPr>
          <w:p w14:paraId="03F5AF0F" w14:textId="77777777" w:rsidR="00B958F0" w:rsidRDefault="00000000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学工部审核意见：</w:t>
            </w:r>
          </w:p>
          <w:p w14:paraId="034992E4" w14:textId="77777777" w:rsidR="00B958F0" w:rsidRDefault="00B958F0">
            <w:pPr>
              <w:pStyle w:val="TableParagraph"/>
              <w:spacing w:before="4"/>
              <w:rPr>
                <w:sz w:val="16"/>
              </w:rPr>
            </w:pPr>
          </w:p>
          <w:p w14:paraId="3894F066" w14:textId="77777777" w:rsidR="00B958F0" w:rsidRDefault="00000000">
            <w:pPr>
              <w:pStyle w:val="TableParagraph"/>
              <w:tabs>
                <w:tab w:val="left" w:pos="3180"/>
                <w:tab w:val="left" w:pos="3660"/>
                <w:tab w:val="left" w:pos="4140"/>
              </w:tabs>
              <w:ind w:left="1499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483" w:type="dxa"/>
            <w:gridSpan w:val="9"/>
          </w:tcPr>
          <w:p w14:paraId="44D73C0B" w14:textId="77777777" w:rsidR="00B958F0" w:rsidRDefault="00000000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sz w:val="24"/>
              </w:rPr>
              <w:t>学校审批意见：</w:t>
            </w:r>
          </w:p>
          <w:p w14:paraId="10274B50" w14:textId="77777777" w:rsidR="00B958F0" w:rsidRDefault="00B958F0">
            <w:pPr>
              <w:pStyle w:val="TableParagraph"/>
              <w:spacing w:before="4"/>
              <w:rPr>
                <w:sz w:val="16"/>
              </w:rPr>
            </w:pPr>
          </w:p>
          <w:p w14:paraId="4E810352" w14:textId="77777777" w:rsidR="00B958F0" w:rsidRDefault="00000000">
            <w:pPr>
              <w:pStyle w:val="TableParagraph"/>
              <w:tabs>
                <w:tab w:val="left" w:pos="3184"/>
                <w:tab w:val="left" w:pos="3664"/>
                <w:tab w:val="left" w:pos="4144"/>
              </w:tabs>
              <w:ind w:left="1504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4C7CB55C" w14:textId="77777777" w:rsidR="00B958F0" w:rsidRDefault="00000000">
      <w:pPr>
        <w:ind w:left="391"/>
        <w:rPr>
          <w:sz w:val="24"/>
        </w:rPr>
      </w:pPr>
      <w:r>
        <w:rPr>
          <w:sz w:val="24"/>
        </w:rPr>
        <w:t>注：请附相关个人获表彰奖励证书复印件等。</w:t>
      </w:r>
    </w:p>
    <w:p w14:paraId="67466ED3" w14:textId="77777777" w:rsidR="00B958F0" w:rsidRDefault="00B958F0">
      <w:pPr>
        <w:rPr>
          <w:sz w:val="24"/>
        </w:rPr>
        <w:sectPr w:rsidR="00B958F0">
          <w:type w:val="continuous"/>
          <w:pgSz w:w="11910" w:h="16840"/>
          <w:pgMar w:top="1580" w:right="900" w:bottom="1760" w:left="1020" w:header="720" w:footer="720" w:gutter="0"/>
          <w:cols w:space="720"/>
        </w:sectPr>
      </w:pPr>
    </w:p>
    <w:p w14:paraId="14167DC8" w14:textId="77777777" w:rsidR="00B958F0" w:rsidRDefault="00000000">
      <w:pPr>
        <w:pStyle w:val="a3"/>
        <w:spacing w:line="519" w:lineRule="exact"/>
        <w:ind w:left="569"/>
        <w:rPr>
          <w:rFonts w:ascii="宋体" w:eastAsia="宋体"/>
        </w:rPr>
      </w:pPr>
      <w:r>
        <w:lastRenderedPageBreak/>
        <w:t xml:space="preserve">附件 </w:t>
      </w:r>
      <w:r>
        <w:rPr>
          <w:rFonts w:ascii="宋体" w:eastAsia="宋体" w:hint="eastAsia"/>
        </w:rPr>
        <w:t>9</w:t>
      </w:r>
    </w:p>
    <w:p w14:paraId="3DE40F10" w14:textId="77777777" w:rsidR="00B958F0" w:rsidRDefault="00000000">
      <w:pPr>
        <w:pStyle w:val="a3"/>
        <w:spacing w:before="2"/>
        <w:rPr>
          <w:rFonts w:ascii="宋体"/>
          <w:sz w:val="49"/>
        </w:rPr>
      </w:pPr>
      <w:r>
        <w:br w:type="column"/>
      </w:r>
    </w:p>
    <w:p w14:paraId="7122B57F" w14:textId="77777777" w:rsidR="00B958F0" w:rsidRDefault="00000000">
      <w:pPr>
        <w:pStyle w:val="1"/>
      </w:pPr>
      <w:r>
        <w:t>优秀学生干部申报表</w:t>
      </w:r>
    </w:p>
    <w:p w14:paraId="5B99BD6D" w14:textId="77777777" w:rsidR="00B958F0" w:rsidRDefault="00B958F0">
      <w:pPr>
        <w:sectPr w:rsidR="00B958F0">
          <w:pgSz w:w="11910" w:h="16840"/>
          <w:pgMar w:top="1460" w:right="900" w:bottom="1760" w:left="1020" w:header="0" w:footer="1570" w:gutter="0"/>
          <w:cols w:num="2" w:space="720" w:equalWidth="0">
            <w:col w:w="1492" w:space="942"/>
            <w:col w:w="7556"/>
          </w:cols>
        </w:sectPr>
      </w:pPr>
    </w:p>
    <w:p w14:paraId="3404D4D7" w14:textId="77777777" w:rsidR="00B958F0" w:rsidRDefault="00B958F0">
      <w:pPr>
        <w:pStyle w:val="a3"/>
        <w:spacing w:before="13"/>
        <w:rPr>
          <w:rFonts w:ascii="方正小标宋简体"/>
          <w:b/>
          <w:sz w:val="13"/>
        </w:rPr>
      </w:pPr>
    </w:p>
    <w:p w14:paraId="38661891" w14:textId="77777777" w:rsidR="00B958F0" w:rsidRDefault="00000000">
      <w:pPr>
        <w:tabs>
          <w:tab w:val="left" w:pos="3449"/>
          <w:tab w:val="left" w:pos="6450"/>
          <w:tab w:val="left" w:pos="8130"/>
          <w:tab w:val="left" w:pos="8610"/>
          <w:tab w:val="left" w:pos="9090"/>
        </w:tabs>
        <w:spacing w:before="27"/>
        <w:ind w:left="569"/>
        <w:rPr>
          <w:sz w:val="24"/>
        </w:rPr>
      </w:pPr>
      <w:r>
        <w:rPr>
          <w:sz w:val="24"/>
        </w:rPr>
        <w:t>推荐单位：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学院</w:t>
      </w:r>
      <w:r>
        <w:rPr>
          <w:sz w:val="24"/>
        </w:rPr>
        <w:tab/>
        <w:t>填报时间：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78"/>
        <w:gridCol w:w="813"/>
        <w:gridCol w:w="898"/>
        <w:gridCol w:w="717"/>
        <w:gridCol w:w="991"/>
        <w:gridCol w:w="315"/>
        <w:gridCol w:w="130"/>
        <w:gridCol w:w="944"/>
        <w:gridCol w:w="519"/>
        <w:gridCol w:w="1352"/>
        <w:gridCol w:w="303"/>
        <w:gridCol w:w="1181"/>
      </w:tblGrid>
      <w:tr w:rsidR="00B958F0" w14:paraId="04F1B0A2" w14:textId="77777777">
        <w:trPr>
          <w:trHeight w:val="460"/>
        </w:trPr>
        <w:tc>
          <w:tcPr>
            <w:tcW w:w="1013" w:type="dxa"/>
          </w:tcPr>
          <w:p w14:paraId="3FC9520F" w14:textId="77777777" w:rsidR="00B958F0" w:rsidRDefault="00000000">
            <w:pPr>
              <w:pStyle w:val="TableParagraph"/>
              <w:spacing w:before="42" w:line="386" w:lineRule="exact"/>
              <w:ind w:left="204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391" w:type="dxa"/>
            <w:gridSpan w:val="2"/>
          </w:tcPr>
          <w:p w14:paraId="295DEC0E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1335B06D" w14:textId="77777777" w:rsidR="00B958F0" w:rsidRDefault="00000000">
            <w:pPr>
              <w:pStyle w:val="TableParagraph"/>
              <w:spacing w:before="42" w:line="386" w:lineRule="exact"/>
              <w:ind w:left="20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7" w:type="dxa"/>
          </w:tcPr>
          <w:p w14:paraId="0DBE093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6" w:type="dxa"/>
            <w:gridSpan w:val="3"/>
          </w:tcPr>
          <w:p w14:paraId="4E7323C5" w14:textId="77777777" w:rsidR="00B958F0" w:rsidRDefault="00000000">
            <w:pPr>
              <w:pStyle w:val="TableParagraph"/>
              <w:spacing w:before="42" w:line="386" w:lineRule="exact"/>
              <w:ind w:left="23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63" w:type="dxa"/>
            <w:gridSpan w:val="2"/>
          </w:tcPr>
          <w:p w14:paraId="32301249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 w14:paraId="793A4C90" w14:textId="77777777" w:rsidR="00B958F0" w:rsidRDefault="00000000">
            <w:pPr>
              <w:pStyle w:val="TableParagraph"/>
              <w:spacing w:before="42" w:line="386" w:lineRule="exact"/>
              <w:ind w:left="194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4" w:type="dxa"/>
            <w:gridSpan w:val="2"/>
          </w:tcPr>
          <w:p w14:paraId="4C982C8B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482FC2C3" w14:textId="77777777">
        <w:trPr>
          <w:trHeight w:val="460"/>
        </w:trPr>
        <w:tc>
          <w:tcPr>
            <w:tcW w:w="1591" w:type="dxa"/>
            <w:gridSpan w:val="2"/>
          </w:tcPr>
          <w:p w14:paraId="4711EC0D" w14:textId="77777777" w:rsidR="00B958F0" w:rsidRDefault="00000000">
            <w:pPr>
              <w:pStyle w:val="TableParagraph"/>
              <w:spacing w:before="42" w:line="386" w:lineRule="exact"/>
              <w:ind w:left="213"/>
              <w:rPr>
                <w:sz w:val="24"/>
              </w:rPr>
            </w:pPr>
            <w:r>
              <w:rPr>
                <w:sz w:val="24"/>
              </w:rPr>
              <w:t>任现职时间</w:t>
            </w:r>
          </w:p>
        </w:tc>
        <w:tc>
          <w:tcPr>
            <w:tcW w:w="1711" w:type="dxa"/>
            <w:gridSpan w:val="2"/>
          </w:tcPr>
          <w:p w14:paraId="15998737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3" w:type="dxa"/>
            <w:gridSpan w:val="4"/>
          </w:tcPr>
          <w:p w14:paraId="3DE51050" w14:textId="77777777" w:rsidR="00B958F0" w:rsidRDefault="00000000">
            <w:pPr>
              <w:pStyle w:val="TableParagraph"/>
              <w:spacing w:before="42" w:line="386" w:lineRule="exact"/>
              <w:ind w:left="356"/>
              <w:rPr>
                <w:sz w:val="24"/>
              </w:rPr>
            </w:pPr>
            <w:r>
              <w:rPr>
                <w:sz w:val="24"/>
              </w:rPr>
              <w:t>历任学干职务</w:t>
            </w:r>
          </w:p>
        </w:tc>
        <w:tc>
          <w:tcPr>
            <w:tcW w:w="4299" w:type="dxa"/>
            <w:gridSpan w:val="5"/>
          </w:tcPr>
          <w:p w14:paraId="17AFA3E8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2765EB1A" w14:textId="77777777">
        <w:trPr>
          <w:trHeight w:val="1380"/>
        </w:trPr>
        <w:tc>
          <w:tcPr>
            <w:tcW w:w="1591" w:type="dxa"/>
            <w:gridSpan w:val="2"/>
          </w:tcPr>
          <w:p w14:paraId="6B4F979E" w14:textId="77777777" w:rsidR="00B958F0" w:rsidRDefault="00B958F0">
            <w:pPr>
              <w:pStyle w:val="TableParagraph"/>
              <w:spacing w:before="16"/>
              <w:rPr>
                <w:sz w:val="28"/>
              </w:rPr>
            </w:pPr>
          </w:p>
          <w:p w14:paraId="67786E00" w14:textId="77777777" w:rsidR="00B958F0" w:rsidRDefault="00000000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学年度成绩</w:t>
            </w:r>
          </w:p>
        </w:tc>
        <w:tc>
          <w:tcPr>
            <w:tcW w:w="1711" w:type="dxa"/>
            <w:gridSpan w:val="2"/>
          </w:tcPr>
          <w:p w14:paraId="1220DB88" w14:textId="77777777" w:rsidR="00B958F0" w:rsidRDefault="00B958F0">
            <w:pPr>
              <w:pStyle w:val="TableParagraph"/>
              <w:spacing w:before="16"/>
              <w:rPr>
                <w:sz w:val="28"/>
              </w:rPr>
            </w:pPr>
          </w:p>
          <w:p w14:paraId="1192A89B" w14:textId="77777777" w:rsidR="00B958F0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平均：</w:t>
            </w:r>
          </w:p>
        </w:tc>
        <w:tc>
          <w:tcPr>
            <w:tcW w:w="1708" w:type="dxa"/>
            <w:gridSpan w:val="2"/>
          </w:tcPr>
          <w:p w14:paraId="425AFEA0" w14:textId="77777777" w:rsidR="00B958F0" w:rsidRDefault="00000000">
            <w:pPr>
              <w:pStyle w:val="TableParagraph"/>
              <w:spacing w:before="42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成长导航</w:t>
            </w:r>
          </w:p>
          <w:p w14:paraId="37E7226F" w14:textId="77777777" w:rsidR="00B958F0" w:rsidRDefault="00000000">
            <w:pPr>
              <w:pStyle w:val="TableParagraph"/>
              <w:spacing w:before="2" w:line="460" w:lineRule="atLeast"/>
              <w:ind w:left="224" w:right="211"/>
              <w:jc w:val="center"/>
              <w:rPr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2020</w:t>
            </w:r>
            <w:r>
              <w:rPr>
                <w:rFonts w:ascii="宋体" w:eastAsia="宋体" w:hint="eastAsia"/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下学期</w:t>
            </w:r>
            <w:r>
              <w:rPr>
                <w:sz w:val="24"/>
              </w:rPr>
              <w:t>分数</w:t>
            </w:r>
          </w:p>
        </w:tc>
        <w:tc>
          <w:tcPr>
            <w:tcW w:w="1389" w:type="dxa"/>
            <w:gridSpan w:val="3"/>
          </w:tcPr>
          <w:p w14:paraId="3920BBCA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1" w:type="dxa"/>
            <w:gridSpan w:val="2"/>
          </w:tcPr>
          <w:p w14:paraId="37D10874" w14:textId="77777777" w:rsidR="00B958F0" w:rsidRDefault="00000000">
            <w:pPr>
              <w:pStyle w:val="TableParagraph"/>
              <w:spacing w:before="42"/>
              <w:ind w:left="353" w:right="240"/>
              <w:jc w:val="center"/>
              <w:rPr>
                <w:sz w:val="24"/>
              </w:rPr>
            </w:pPr>
            <w:r>
              <w:rPr>
                <w:sz w:val="24"/>
              </w:rPr>
              <w:t>成长导航</w:t>
            </w:r>
          </w:p>
          <w:p w14:paraId="693E1C56" w14:textId="77777777" w:rsidR="00B958F0" w:rsidRDefault="00000000">
            <w:pPr>
              <w:pStyle w:val="TableParagraph"/>
              <w:spacing w:before="2" w:line="460" w:lineRule="atLeast"/>
              <w:ind w:left="358" w:right="240"/>
              <w:jc w:val="center"/>
              <w:rPr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2021</w:t>
            </w:r>
            <w:r>
              <w:rPr>
                <w:rFonts w:ascii="宋体" w:eastAsia="宋体" w:hint="eastAsia"/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上学期</w:t>
            </w:r>
            <w:r>
              <w:rPr>
                <w:sz w:val="24"/>
              </w:rPr>
              <w:t>分数</w:t>
            </w:r>
          </w:p>
        </w:tc>
        <w:tc>
          <w:tcPr>
            <w:tcW w:w="1484" w:type="dxa"/>
            <w:gridSpan w:val="2"/>
          </w:tcPr>
          <w:p w14:paraId="0ED1F30D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7164AFD6" w14:textId="77777777">
        <w:trPr>
          <w:trHeight w:val="477"/>
        </w:trPr>
        <w:tc>
          <w:tcPr>
            <w:tcW w:w="1591" w:type="dxa"/>
            <w:gridSpan w:val="2"/>
            <w:vMerge w:val="restart"/>
          </w:tcPr>
          <w:p w14:paraId="0BF912D3" w14:textId="77777777" w:rsidR="00B958F0" w:rsidRDefault="00000000">
            <w:pPr>
              <w:pStyle w:val="TableParagraph"/>
              <w:spacing w:before="82" w:line="264" w:lineRule="auto"/>
              <w:ind w:left="131" w:right="126" w:firstLine="60"/>
              <w:jc w:val="both"/>
              <w:rPr>
                <w:sz w:val="24"/>
              </w:rPr>
            </w:pPr>
            <w:r>
              <w:rPr>
                <w:sz w:val="24"/>
              </w:rPr>
              <w:t>任学生干部一年内参与组织活动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公益劳动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学生</w:t>
            </w:r>
          </w:p>
          <w:p w14:paraId="6D53DBFA" w14:textId="77777777" w:rsidR="00B958F0" w:rsidRDefault="00000000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服务情况</w:t>
            </w:r>
          </w:p>
        </w:tc>
        <w:tc>
          <w:tcPr>
            <w:tcW w:w="6982" w:type="dxa"/>
            <w:gridSpan w:val="10"/>
          </w:tcPr>
          <w:p w14:paraId="452AEFEB" w14:textId="77777777" w:rsidR="00B958F0" w:rsidRDefault="00000000">
            <w:pPr>
              <w:pStyle w:val="TableParagraph"/>
              <w:spacing w:before="50" w:line="396" w:lineRule="exact"/>
              <w:ind w:left="2821" w:right="2817"/>
              <w:jc w:val="center"/>
              <w:rPr>
                <w:sz w:val="24"/>
              </w:rPr>
            </w:pPr>
            <w:r>
              <w:rPr>
                <w:sz w:val="24"/>
              </w:rPr>
              <w:t>活  动  名 称</w:t>
            </w:r>
          </w:p>
        </w:tc>
        <w:tc>
          <w:tcPr>
            <w:tcW w:w="1181" w:type="dxa"/>
          </w:tcPr>
          <w:p w14:paraId="1B42EC01" w14:textId="77777777" w:rsidR="00B958F0" w:rsidRDefault="00000000">
            <w:pPr>
              <w:pStyle w:val="TableParagraph"/>
              <w:spacing w:before="50" w:line="396" w:lineRule="exact"/>
              <w:ind w:left="109"/>
              <w:rPr>
                <w:sz w:val="24"/>
              </w:rPr>
            </w:pPr>
            <w:r>
              <w:rPr>
                <w:sz w:val="24"/>
              </w:rPr>
              <w:t>个人作用</w:t>
            </w:r>
          </w:p>
        </w:tc>
      </w:tr>
      <w:tr w:rsidR="00B958F0" w14:paraId="64667B28" w14:textId="77777777">
        <w:trPr>
          <w:trHeight w:val="460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3EBA9DE7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10"/>
          </w:tcPr>
          <w:p w14:paraId="184875D2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14:paraId="2EDCB708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3E79A4A4" w14:textId="77777777">
        <w:trPr>
          <w:trHeight w:val="479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4A8F91C9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10"/>
          </w:tcPr>
          <w:p w14:paraId="00D8A736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14:paraId="12937845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6D9E5FB0" w14:textId="77777777">
        <w:trPr>
          <w:trHeight w:val="460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5BAE080C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10"/>
          </w:tcPr>
          <w:p w14:paraId="3E779C1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14:paraId="0DAAD447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4DD08190" w14:textId="77777777">
        <w:trPr>
          <w:trHeight w:val="460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6FC9D01B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10"/>
          </w:tcPr>
          <w:p w14:paraId="2C418EAD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1" w:type="dxa"/>
          </w:tcPr>
          <w:p w14:paraId="6A0B47DB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13735AD6" w14:textId="77777777">
        <w:trPr>
          <w:trHeight w:val="448"/>
        </w:trPr>
        <w:tc>
          <w:tcPr>
            <w:tcW w:w="1591" w:type="dxa"/>
            <w:gridSpan w:val="2"/>
            <w:vMerge w:val="restart"/>
          </w:tcPr>
          <w:p w14:paraId="53074575" w14:textId="77777777" w:rsidR="00B958F0" w:rsidRDefault="00B958F0">
            <w:pPr>
              <w:pStyle w:val="TableParagraph"/>
              <w:spacing w:before="10"/>
              <w:rPr>
                <w:sz w:val="24"/>
              </w:rPr>
            </w:pPr>
          </w:p>
          <w:p w14:paraId="590072AB" w14:textId="77777777" w:rsidR="00B958F0" w:rsidRDefault="00000000">
            <w:pPr>
              <w:pStyle w:val="TableParagraph"/>
              <w:spacing w:line="172" w:lineRule="auto"/>
              <w:ind w:left="487" w:right="371"/>
              <w:jc w:val="center"/>
              <w:rPr>
                <w:sz w:val="24"/>
              </w:rPr>
            </w:pPr>
            <w:r>
              <w:rPr>
                <w:sz w:val="24"/>
              </w:rPr>
              <w:t>入校任职以来</w:t>
            </w:r>
          </w:p>
          <w:p w14:paraId="013BE9CF" w14:textId="77777777" w:rsidR="00B958F0" w:rsidRDefault="00000000">
            <w:pPr>
              <w:pStyle w:val="TableParagraph"/>
              <w:spacing w:line="172" w:lineRule="auto"/>
              <w:ind w:left="204" w:right="174"/>
              <w:jc w:val="center"/>
              <w:rPr>
                <w:sz w:val="24"/>
              </w:rPr>
            </w:pPr>
            <w:r>
              <w:rPr>
                <w:sz w:val="24"/>
              </w:rPr>
              <w:t>个人和所在集体受表彰情况</w:t>
            </w:r>
          </w:p>
          <w:p w14:paraId="72855BF3" w14:textId="77777777" w:rsidR="00B958F0" w:rsidRDefault="00000000">
            <w:pPr>
              <w:pStyle w:val="TableParagraph"/>
              <w:spacing w:line="414" w:lineRule="exact"/>
              <w:ind w:left="179" w:right="174"/>
              <w:jc w:val="center"/>
              <w:rPr>
                <w:sz w:val="24"/>
              </w:rPr>
            </w:pPr>
            <w:r>
              <w:rPr>
                <w:spacing w:val="-60"/>
                <w:sz w:val="24"/>
              </w:rPr>
              <w:t>（填主要）</w:t>
            </w:r>
          </w:p>
        </w:tc>
        <w:tc>
          <w:tcPr>
            <w:tcW w:w="8163" w:type="dxa"/>
            <w:gridSpan w:val="11"/>
          </w:tcPr>
          <w:p w14:paraId="01256A80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6BF282EE" w14:textId="77777777">
        <w:trPr>
          <w:trHeight w:val="450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4B708F45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8163" w:type="dxa"/>
            <w:gridSpan w:val="11"/>
          </w:tcPr>
          <w:p w14:paraId="38353301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0F6B83EF" w14:textId="77777777">
        <w:trPr>
          <w:trHeight w:val="465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5195CEEF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8163" w:type="dxa"/>
            <w:gridSpan w:val="11"/>
          </w:tcPr>
          <w:p w14:paraId="7B308501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11628AE4" w14:textId="77777777">
        <w:trPr>
          <w:trHeight w:val="450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2AB11203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8163" w:type="dxa"/>
            <w:gridSpan w:val="11"/>
          </w:tcPr>
          <w:p w14:paraId="660CBAAE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7D2C5EE3" w14:textId="77777777">
        <w:trPr>
          <w:trHeight w:val="448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0C7712F7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8163" w:type="dxa"/>
            <w:gridSpan w:val="11"/>
          </w:tcPr>
          <w:p w14:paraId="4F1F41CE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3A3E78CA" w14:textId="77777777">
        <w:trPr>
          <w:trHeight w:val="450"/>
        </w:trPr>
        <w:tc>
          <w:tcPr>
            <w:tcW w:w="1591" w:type="dxa"/>
            <w:gridSpan w:val="2"/>
            <w:vMerge/>
            <w:tcBorders>
              <w:top w:val="nil"/>
            </w:tcBorders>
          </w:tcPr>
          <w:p w14:paraId="2A412F9D" w14:textId="77777777" w:rsidR="00B958F0" w:rsidRDefault="00B958F0">
            <w:pPr>
              <w:rPr>
                <w:sz w:val="2"/>
                <w:szCs w:val="2"/>
              </w:rPr>
            </w:pPr>
          </w:p>
        </w:tc>
        <w:tc>
          <w:tcPr>
            <w:tcW w:w="8163" w:type="dxa"/>
            <w:gridSpan w:val="11"/>
          </w:tcPr>
          <w:p w14:paraId="21CC6B56" w14:textId="77777777" w:rsidR="00B958F0" w:rsidRDefault="00B958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58F0" w14:paraId="202BA2CC" w14:textId="77777777">
        <w:trPr>
          <w:trHeight w:val="1600"/>
        </w:trPr>
        <w:tc>
          <w:tcPr>
            <w:tcW w:w="5325" w:type="dxa"/>
            <w:gridSpan w:val="7"/>
          </w:tcPr>
          <w:p w14:paraId="09ACC038" w14:textId="77777777" w:rsidR="00B958F0" w:rsidRDefault="00000000">
            <w:pPr>
              <w:pStyle w:val="TableParagraph"/>
              <w:spacing w:line="412" w:lineRule="exact"/>
              <w:ind w:left="105"/>
              <w:rPr>
                <w:sz w:val="24"/>
              </w:rPr>
            </w:pPr>
            <w:r>
              <w:rPr>
                <w:sz w:val="24"/>
              </w:rPr>
              <w:t>班委会、辅导员推荐意见：</w:t>
            </w:r>
          </w:p>
          <w:p w14:paraId="4356C7DC" w14:textId="77777777" w:rsidR="00B958F0" w:rsidRDefault="00B958F0">
            <w:pPr>
              <w:pStyle w:val="TableParagraph"/>
              <w:spacing w:before="1"/>
            </w:pPr>
          </w:p>
          <w:p w14:paraId="733E2081" w14:textId="77777777" w:rsidR="00B958F0" w:rsidRDefault="00000000">
            <w:pPr>
              <w:pStyle w:val="TableParagraph"/>
              <w:tabs>
                <w:tab w:val="left" w:pos="2095"/>
                <w:tab w:val="left" w:pos="2400"/>
                <w:tab w:val="left" w:pos="4855"/>
              </w:tabs>
              <w:spacing w:line="408" w:lineRule="exact"/>
              <w:ind w:right="351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班长：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辅导员：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14:paraId="3171F00C" w14:textId="77777777" w:rsidR="00B958F0" w:rsidRDefault="00000000">
            <w:pPr>
              <w:pStyle w:val="TableParagraph"/>
              <w:tabs>
                <w:tab w:val="left" w:pos="599"/>
                <w:tab w:val="left" w:pos="1199"/>
              </w:tabs>
              <w:spacing w:line="364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429" w:type="dxa"/>
            <w:gridSpan w:val="6"/>
          </w:tcPr>
          <w:p w14:paraId="7B12C782" w14:textId="77777777" w:rsidR="00B958F0" w:rsidRDefault="00000000">
            <w:pPr>
              <w:pStyle w:val="TableParagraph"/>
              <w:spacing w:line="412" w:lineRule="exact"/>
              <w:ind w:left="109"/>
              <w:rPr>
                <w:sz w:val="24"/>
              </w:rPr>
            </w:pPr>
            <w:r>
              <w:rPr>
                <w:sz w:val="24"/>
              </w:rPr>
              <w:t>二级学院审核意见：</w:t>
            </w:r>
          </w:p>
          <w:p w14:paraId="1A7CCD8D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40E64F7F" w14:textId="77777777" w:rsidR="00B958F0" w:rsidRDefault="00B958F0">
            <w:pPr>
              <w:pStyle w:val="TableParagraph"/>
              <w:spacing w:before="16"/>
              <w:rPr>
                <w:sz w:val="20"/>
              </w:rPr>
            </w:pPr>
          </w:p>
          <w:p w14:paraId="5E849A98" w14:textId="77777777" w:rsidR="00B958F0" w:rsidRDefault="00000000">
            <w:pPr>
              <w:pStyle w:val="TableParagraph"/>
              <w:tabs>
                <w:tab w:val="left" w:pos="2728"/>
                <w:tab w:val="left" w:pos="3328"/>
                <w:tab w:val="left" w:pos="3928"/>
              </w:tabs>
              <w:spacing w:before="1" w:line="374" w:lineRule="exact"/>
              <w:ind w:left="928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958F0" w14:paraId="20E8C6EA" w14:textId="77777777">
        <w:trPr>
          <w:trHeight w:val="1600"/>
        </w:trPr>
        <w:tc>
          <w:tcPr>
            <w:tcW w:w="5325" w:type="dxa"/>
            <w:gridSpan w:val="7"/>
          </w:tcPr>
          <w:p w14:paraId="45111CF6" w14:textId="77777777" w:rsidR="00B958F0" w:rsidRDefault="00000000">
            <w:pPr>
              <w:pStyle w:val="TableParagraph"/>
              <w:spacing w:line="412" w:lineRule="exact"/>
              <w:ind w:left="105"/>
              <w:rPr>
                <w:sz w:val="24"/>
              </w:rPr>
            </w:pPr>
            <w:r>
              <w:rPr>
                <w:sz w:val="24"/>
              </w:rPr>
              <w:t>学工部复审意见</w:t>
            </w:r>
          </w:p>
          <w:p w14:paraId="3C90F3B1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1FE19D7A" w14:textId="77777777" w:rsidR="00B958F0" w:rsidRDefault="00B958F0">
            <w:pPr>
              <w:pStyle w:val="TableParagraph"/>
              <w:spacing w:before="16"/>
              <w:rPr>
                <w:sz w:val="20"/>
              </w:rPr>
            </w:pPr>
          </w:p>
          <w:p w14:paraId="2D63126F" w14:textId="77777777" w:rsidR="00B958F0" w:rsidRDefault="00000000">
            <w:pPr>
              <w:pStyle w:val="TableParagraph"/>
              <w:tabs>
                <w:tab w:val="left" w:pos="3622"/>
                <w:tab w:val="left" w:pos="4222"/>
                <w:tab w:val="left" w:pos="4822"/>
              </w:tabs>
              <w:spacing w:line="374" w:lineRule="exact"/>
              <w:ind w:left="1821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429" w:type="dxa"/>
            <w:gridSpan w:val="6"/>
          </w:tcPr>
          <w:p w14:paraId="4CC7003E" w14:textId="77777777" w:rsidR="00B958F0" w:rsidRDefault="00000000">
            <w:pPr>
              <w:pStyle w:val="TableParagraph"/>
              <w:spacing w:line="412" w:lineRule="exact"/>
              <w:ind w:left="109"/>
              <w:rPr>
                <w:sz w:val="24"/>
              </w:rPr>
            </w:pPr>
            <w:r>
              <w:rPr>
                <w:sz w:val="24"/>
              </w:rPr>
              <w:t>学校审批意见：</w:t>
            </w:r>
          </w:p>
          <w:p w14:paraId="09613526" w14:textId="77777777" w:rsidR="00B958F0" w:rsidRDefault="00B958F0">
            <w:pPr>
              <w:pStyle w:val="TableParagraph"/>
              <w:rPr>
                <w:sz w:val="24"/>
              </w:rPr>
            </w:pPr>
          </w:p>
          <w:p w14:paraId="7140B87C" w14:textId="77777777" w:rsidR="00B958F0" w:rsidRDefault="00B958F0">
            <w:pPr>
              <w:pStyle w:val="TableParagraph"/>
              <w:spacing w:before="16"/>
              <w:rPr>
                <w:sz w:val="20"/>
              </w:rPr>
            </w:pPr>
          </w:p>
          <w:p w14:paraId="5AF26A67" w14:textId="77777777" w:rsidR="00B958F0" w:rsidRDefault="00000000">
            <w:pPr>
              <w:pStyle w:val="TableParagraph"/>
              <w:tabs>
                <w:tab w:val="left" w:pos="2879"/>
                <w:tab w:val="left" w:pos="3479"/>
                <w:tab w:val="left" w:pos="3959"/>
              </w:tabs>
              <w:spacing w:line="374" w:lineRule="exact"/>
              <w:ind w:left="959"/>
              <w:rPr>
                <w:sz w:val="24"/>
              </w:rPr>
            </w:pPr>
            <w:r>
              <w:rPr>
                <w:sz w:val="24"/>
              </w:rPr>
              <w:t>（签章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1D23BC27" w14:textId="77777777" w:rsidR="00B958F0" w:rsidRDefault="00000000">
      <w:pPr>
        <w:ind w:left="391"/>
        <w:rPr>
          <w:sz w:val="24"/>
        </w:rPr>
      </w:pPr>
      <w:r>
        <w:rPr>
          <w:sz w:val="24"/>
        </w:rPr>
        <w:t>注：请附相关个人获表彰奖励证书复印件等。</w:t>
      </w:r>
    </w:p>
    <w:p w14:paraId="7EF5E008" w14:textId="77777777" w:rsidR="00B958F0" w:rsidRDefault="00B958F0">
      <w:pPr>
        <w:rPr>
          <w:sz w:val="24"/>
        </w:rPr>
        <w:sectPr w:rsidR="00B958F0">
          <w:type w:val="continuous"/>
          <w:pgSz w:w="11910" w:h="16840"/>
          <w:pgMar w:top="1580" w:right="900" w:bottom="1760" w:left="1020" w:header="720" w:footer="720" w:gutter="0"/>
          <w:cols w:space="720"/>
        </w:sectPr>
      </w:pPr>
    </w:p>
    <w:p w14:paraId="39A09821" w14:textId="77777777" w:rsidR="00B958F0" w:rsidRDefault="00000000">
      <w:pPr>
        <w:pStyle w:val="a3"/>
        <w:spacing w:line="519" w:lineRule="exact"/>
        <w:ind w:left="569"/>
        <w:rPr>
          <w:rFonts w:ascii="宋体" w:eastAsia="宋体"/>
        </w:rPr>
      </w:pPr>
      <w:r>
        <w:rPr>
          <w:spacing w:val="-3"/>
        </w:rPr>
        <w:lastRenderedPageBreak/>
        <w:t xml:space="preserve">附件 </w:t>
      </w:r>
      <w:r>
        <w:rPr>
          <w:rFonts w:ascii="宋体" w:eastAsia="宋体" w:hint="eastAsia"/>
          <w:spacing w:val="-11"/>
        </w:rPr>
        <w:t>10</w:t>
      </w:r>
    </w:p>
    <w:p w14:paraId="60F90254" w14:textId="77777777" w:rsidR="00B958F0" w:rsidRDefault="00000000">
      <w:pPr>
        <w:pStyle w:val="a3"/>
        <w:spacing w:before="4"/>
        <w:rPr>
          <w:rFonts w:ascii="宋体"/>
          <w:sz w:val="55"/>
        </w:rPr>
      </w:pPr>
      <w:r>
        <w:br w:type="column"/>
      </w:r>
    </w:p>
    <w:p w14:paraId="4BDB3046" w14:textId="77777777" w:rsidR="00B958F0" w:rsidRDefault="00000000">
      <w:pPr>
        <w:pStyle w:val="1"/>
        <w:ind w:left="250"/>
      </w:pPr>
      <w:r>
        <w:t>学生先进集体和个人申报汇总表</w:t>
      </w:r>
    </w:p>
    <w:p w14:paraId="32D7CC84" w14:textId="77777777" w:rsidR="00B958F0" w:rsidRDefault="00B958F0">
      <w:pPr>
        <w:sectPr w:rsidR="00B958F0">
          <w:pgSz w:w="11910" w:h="16840"/>
          <w:pgMar w:top="1480" w:right="900" w:bottom="1760" w:left="1020" w:header="0" w:footer="1570" w:gutter="0"/>
          <w:cols w:num="2" w:space="720" w:equalWidth="0">
            <w:col w:w="1609" w:space="40"/>
            <w:col w:w="8341"/>
          </w:cols>
        </w:sectPr>
      </w:pPr>
    </w:p>
    <w:p w14:paraId="1BCDAAB0" w14:textId="77777777" w:rsidR="00B958F0" w:rsidRDefault="00B958F0">
      <w:pPr>
        <w:pStyle w:val="a3"/>
        <w:spacing w:before="14"/>
        <w:rPr>
          <w:rFonts w:ascii="方正小标宋简体"/>
          <w:b/>
          <w:sz w:val="21"/>
        </w:rPr>
      </w:pPr>
    </w:p>
    <w:p w14:paraId="3C19E766" w14:textId="77777777" w:rsidR="00B958F0" w:rsidRDefault="00000000">
      <w:pPr>
        <w:tabs>
          <w:tab w:val="left" w:pos="3370"/>
          <w:tab w:val="left" w:pos="5612"/>
          <w:tab w:val="left" w:pos="7570"/>
          <w:tab w:val="left" w:pos="8272"/>
          <w:tab w:val="left" w:pos="8970"/>
        </w:tabs>
        <w:spacing w:before="6"/>
        <w:ind w:left="569"/>
        <w:rPr>
          <w:sz w:val="28"/>
        </w:rPr>
      </w:pP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学院</w:t>
      </w:r>
      <w:r>
        <w:rPr>
          <w:sz w:val="28"/>
        </w:rPr>
        <w:tab/>
        <w:t>填报</w:t>
      </w:r>
      <w:r>
        <w:rPr>
          <w:spacing w:val="-3"/>
          <w:sz w:val="28"/>
        </w:rPr>
        <w:t>时</w:t>
      </w:r>
      <w:r>
        <w:rPr>
          <w:sz w:val="28"/>
        </w:rPr>
        <w:t>间：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p w14:paraId="48CEF624" w14:textId="77777777" w:rsidR="00B958F0" w:rsidRDefault="00B958F0">
      <w:pPr>
        <w:pStyle w:val="a3"/>
        <w:spacing w:before="8"/>
        <w:rPr>
          <w:sz w:val="10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674"/>
        <w:gridCol w:w="1558"/>
        <w:gridCol w:w="2166"/>
        <w:gridCol w:w="1816"/>
        <w:gridCol w:w="1081"/>
      </w:tblGrid>
      <w:tr w:rsidR="00B958F0" w14:paraId="654CDB91" w14:textId="77777777">
        <w:trPr>
          <w:trHeight w:val="578"/>
        </w:trPr>
        <w:tc>
          <w:tcPr>
            <w:tcW w:w="977" w:type="dxa"/>
          </w:tcPr>
          <w:p w14:paraId="46C5A4DC" w14:textId="77777777" w:rsidR="00B958F0" w:rsidRDefault="00000000">
            <w:pPr>
              <w:pStyle w:val="TableParagraph"/>
              <w:spacing w:before="55"/>
              <w:ind w:left="189" w:right="178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674" w:type="dxa"/>
          </w:tcPr>
          <w:p w14:paraId="27526756" w14:textId="77777777" w:rsidR="00B958F0" w:rsidRDefault="00000000">
            <w:pPr>
              <w:pStyle w:val="TableParagraph"/>
              <w:spacing w:before="55"/>
              <w:ind w:left="556"/>
              <w:rPr>
                <w:sz w:val="28"/>
              </w:rPr>
            </w:pPr>
            <w:r>
              <w:rPr>
                <w:sz w:val="28"/>
              </w:rPr>
              <w:t>班级</w:t>
            </w:r>
          </w:p>
        </w:tc>
        <w:tc>
          <w:tcPr>
            <w:tcW w:w="1558" w:type="dxa"/>
          </w:tcPr>
          <w:p w14:paraId="1F5318CC" w14:textId="77777777" w:rsidR="00B958F0" w:rsidRDefault="00000000">
            <w:pPr>
              <w:pStyle w:val="TableParagraph"/>
              <w:spacing w:before="55"/>
              <w:ind w:left="498"/>
              <w:rPr>
                <w:sz w:val="28"/>
              </w:rPr>
            </w:pPr>
            <w:r>
              <w:rPr>
                <w:sz w:val="28"/>
              </w:rPr>
              <w:t>学号</w:t>
            </w:r>
          </w:p>
        </w:tc>
        <w:tc>
          <w:tcPr>
            <w:tcW w:w="2166" w:type="dxa"/>
          </w:tcPr>
          <w:p w14:paraId="51EB19AF" w14:textId="77777777" w:rsidR="00B958F0" w:rsidRDefault="00000000">
            <w:pPr>
              <w:pStyle w:val="TableParagraph"/>
              <w:spacing w:before="55"/>
              <w:ind w:left="449"/>
              <w:rPr>
                <w:sz w:val="28"/>
              </w:rPr>
            </w:pPr>
            <w:r>
              <w:rPr>
                <w:sz w:val="28"/>
              </w:rPr>
              <w:t>姓名</w:t>
            </w:r>
            <w:r>
              <w:rPr>
                <w:rFonts w:ascii="宋体" w:eastAsia="宋体" w:hint="eastAsia"/>
                <w:sz w:val="28"/>
              </w:rPr>
              <w:t>/</w:t>
            </w:r>
            <w:r>
              <w:rPr>
                <w:sz w:val="28"/>
              </w:rPr>
              <w:t>单位</w:t>
            </w:r>
          </w:p>
        </w:tc>
        <w:tc>
          <w:tcPr>
            <w:tcW w:w="1816" w:type="dxa"/>
          </w:tcPr>
          <w:p w14:paraId="434524AB" w14:textId="77777777" w:rsidR="00B958F0" w:rsidRDefault="00000000">
            <w:pPr>
              <w:pStyle w:val="TableParagraph"/>
              <w:spacing w:before="55"/>
              <w:ind w:left="343"/>
              <w:rPr>
                <w:sz w:val="28"/>
              </w:rPr>
            </w:pPr>
            <w:r>
              <w:rPr>
                <w:sz w:val="28"/>
              </w:rPr>
              <w:t>申报奖项</w:t>
            </w:r>
          </w:p>
        </w:tc>
        <w:tc>
          <w:tcPr>
            <w:tcW w:w="1081" w:type="dxa"/>
          </w:tcPr>
          <w:p w14:paraId="4E9C82A5" w14:textId="77777777" w:rsidR="00B958F0" w:rsidRDefault="00000000">
            <w:pPr>
              <w:pStyle w:val="TableParagraph"/>
              <w:spacing w:before="55"/>
              <w:ind w:left="255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 w:rsidR="00B958F0" w14:paraId="3C0210AA" w14:textId="77777777">
        <w:trPr>
          <w:trHeight w:val="578"/>
        </w:trPr>
        <w:tc>
          <w:tcPr>
            <w:tcW w:w="977" w:type="dxa"/>
          </w:tcPr>
          <w:p w14:paraId="50902B88" w14:textId="77777777" w:rsidR="00B958F0" w:rsidRDefault="00000000">
            <w:pPr>
              <w:pStyle w:val="TableParagraph"/>
              <w:spacing w:before="111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</w:t>
            </w:r>
          </w:p>
        </w:tc>
        <w:tc>
          <w:tcPr>
            <w:tcW w:w="1674" w:type="dxa"/>
          </w:tcPr>
          <w:p w14:paraId="45E2E2C9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2C2325D1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5B6E92DF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3C056DF2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3757BD33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55B5BE91" w14:textId="77777777">
        <w:trPr>
          <w:trHeight w:val="580"/>
        </w:trPr>
        <w:tc>
          <w:tcPr>
            <w:tcW w:w="977" w:type="dxa"/>
          </w:tcPr>
          <w:p w14:paraId="36461A02" w14:textId="77777777" w:rsidR="00B958F0" w:rsidRDefault="00000000">
            <w:pPr>
              <w:pStyle w:val="TableParagraph"/>
              <w:spacing w:before="113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2</w:t>
            </w:r>
          </w:p>
        </w:tc>
        <w:tc>
          <w:tcPr>
            <w:tcW w:w="1674" w:type="dxa"/>
          </w:tcPr>
          <w:p w14:paraId="3A6086CF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2420830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0E4E5BA3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6F1E3E6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764BD19F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1C045D49" w14:textId="77777777">
        <w:trPr>
          <w:trHeight w:val="578"/>
        </w:trPr>
        <w:tc>
          <w:tcPr>
            <w:tcW w:w="977" w:type="dxa"/>
          </w:tcPr>
          <w:p w14:paraId="385C999E" w14:textId="77777777" w:rsidR="00B958F0" w:rsidRDefault="00000000">
            <w:pPr>
              <w:pStyle w:val="TableParagraph"/>
              <w:spacing w:before="111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3</w:t>
            </w:r>
          </w:p>
        </w:tc>
        <w:tc>
          <w:tcPr>
            <w:tcW w:w="1674" w:type="dxa"/>
          </w:tcPr>
          <w:p w14:paraId="537E0D2D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25CC5BD4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2BEB9DBF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090F780A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317CCE55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546A657D" w14:textId="77777777">
        <w:trPr>
          <w:trHeight w:val="580"/>
        </w:trPr>
        <w:tc>
          <w:tcPr>
            <w:tcW w:w="977" w:type="dxa"/>
          </w:tcPr>
          <w:p w14:paraId="6E7B7B27" w14:textId="77777777" w:rsidR="00B958F0" w:rsidRDefault="00000000">
            <w:pPr>
              <w:pStyle w:val="TableParagraph"/>
              <w:spacing w:before="111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4</w:t>
            </w:r>
          </w:p>
        </w:tc>
        <w:tc>
          <w:tcPr>
            <w:tcW w:w="1674" w:type="dxa"/>
          </w:tcPr>
          <w:p w14:paraId="12308BDE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6B72917F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2544AAC7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56584EA9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14CE9658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59513D7F" w14:textId="77777777">
        <w:trPr>
          <w:trHeight w:val="577"/>
        </w:trPr>
        <w:tc>
          <w:tcPr>
            <w:tcW w:w="977" w:type="dxa"/>
          </w:tcPr>
          <w:p w14:paraId="10C45D1B" w14:textId="77777777" w:rsidR="00B958F0" w:rsidRDefault="00000000">
            <w:pPr>
              <w:pStyle w:val="TableParagraph"/>
              <w:spacing w:before="111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5</w:t>
            </w:r>
          </w:p>
        </w:tc>
        <w:tc>
          <w:tcPr>
            <w:tcW w:w="1674" w:type="dxa"/>
          </w:tcPr>
          <w:p w14:paraId="58348F7A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73711DC6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559028B1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16760092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48009497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69F8713D" w14:textId="77777777">
        <w:trPr>
          <w:trHeight w:val="580"/>
        </w:trPr>
        <w:tc>
          <w:tcPr>
            <w:tcW w:w="977" w:type="dxa"/>
          </w:tcPr>
          <w:p w14:paraId="1CB10668" w14:textId="77777777" w:rsidR="00B958F0" w:rsidRDefault="00000000">
            <w:pPr>
              <w:pStyle w:val="TableParagraph"/>
              <w:spacing w:before="111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6</w:t>
            </w:r>
          </w:p>
        </w:tc>
        <w:tc>
          <w:tcPr>
            <w:tcW w:w="1674" w:type="dxa"/>
          </w:tcPr>
          <w:p w14:paraId="4E4F9261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5DAF81D5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3114A61E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0035894B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20E0C529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4094DC85" w14:textId="77777777">
        <w:trPr>
          <w:trHeight w:val="577"/>
        </w:trPr>
        <w:tc>
          <w:tcPr>
            <w:tcW w:w="977" w:type="dxa"/>
          </w:tcPr>
          <w:p w14:paraId="7B1D13FD" w14:textId="77777777" w:rsidR="00B958F0" w:rsidRDefault="00000000">
            <w:pPr>
              <w:pStyle w:val="TableParagraph"/>
              <w:spacing w:before="111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7</w:t>
            </w:r>
          </w:p>
        </w:tc>
        <w:tc>
          <w:tcPr>
            <w:tcW w:w="1674" w:type="dxa"/>
          </w:tcPr>
          <w:p w14:paraId="2594C128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56C2D2E7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0B21CAAD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2A6911C3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1BDB213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6A754923" w14:textId="77777777">
        <w:trPr>
          <w:trHeight w:val="578"/>
        </w:trPr>
        <w:tc>
          <w:tcPr>
            <w:tcW w:w="977" w:type="dxa"/>
          </w:tcPr>
          <w:p w14:paraId="29DCA8FE" w14:textId="77777777" w:rsidR="00B958F0" w:rsidRDefault="00000000">
            <w:pPr>
              <w:pStyle w:val="TableParagraph"/>
              <w:spacing w:before="111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8</w:t>
            </w:r>
          </w:p>
        </w:tc>
        <w:tc>
          <w:tcPr>
            <w:tcW w:w="1674" w:type="dxa"/>
          </w:tcPr>
          <w:p w14:paraId="114BE77A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27FBE693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05C9522C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1762216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2AA72CFA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65D6DEE2" w14:textId="77777777">
        <w:trPr>
          <w:trHeight w:val="580"/>
        </w:trPr>
        <w:tc>
          <w:tcPr>
            <w:tcW w:w="977" w:type="dxa"/>
          </w:tcPr>
          <w:p w14:paraId="3083A725" w14:textId="77777777" w:rsidR="00B958F0" w:rsidRDefault="00000000">
            <w:pPr>
              <w:pStyle w:val="TableParagraph"/>
              <w:spacing w:before="113"/>
              <w:ind w:left="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9</w:t>
            </w:r>
          </w:p>
        </w:tc>
        <w:tc>
          <w:tcPr>
            <w:tcW w:w="1674" w:type="dxa"/>
          </w:tcPr>
          <w:p w14:paraId="45B011B4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0EA4096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46085954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4957C0DC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468E8D7D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58FA78BC" w14:textId="77777777">
        <w:trPr>
          <w:trHeight w:val="577"/>
        </w:trPr>
        <w:tc>
          <w:tcPr>
            <w:tcW w:w="977" w:type="dxa"/>
          </w:tcPr>
          <w:p w14:paraId="7F316235" w14:textId="77777777" w:rsidR="00B958F0" w:rsidRDefault="00000000">
            <w:pPr>
              <w:pStyle w:val="TableParagraph"/>
              <w:spacing w:before="111"/>
              <w:ind w:left="189" w:right="17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10</w:t>
            </w:r>
          </w:p>
        </w:tc>
        <w:tc>
          <w:tcPr>
            <w:tcW w:w="1674" w:type="dxa"/>
          </w:tcPr>
          <w:p w14:paraId="249190DA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7F6ECFF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592C14BC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0B245587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0BF1DEBC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0A1DB808" w14:textId="77777777">
        <w:trPr>
          <w:trHeight w:val="580"/>
        </w:trPr>
        <w:tc>
          <w:tcPr>
            <w:tcW w:w="977" w:type="dxa"/>
          </w:tcPr>
          <w:p w14:paraId="1BF6A51B" w14:textId="77777777" w:rsidR="00B958F0" w:rsidRDefault="00000000">
            <w:pPr>
              <w:pStyle w:val="TableParagraph"/>
              <w:spacing w:before="111"/>
              <w:ind w:left="189" w:right="17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11</w:t>
            </w:r>
          </w:p>
        </w:tc>
        <w:tc>
          <w:tcPr>
            <w:tcW w:w="1674" w:type="dxa"/>
          </w:tcPr>
          <w:p w14:paraId="6028CA5C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17E8053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3B1BCD24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3499BB97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08BE5DB6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0658A181" w14:textId="77777777">
        <w:trPr>
          <w:trHeight w:val="578"/>
        </w:trPr>
        <w:tc>
          <w:tcPr>
            <w:tcW w:w="977" w:type="dxa"/>
          </w:tcPr>
          <w:p w14:paraId="3129C520" w14:textId="77777777" w:rsidR="00B958F0" w:rsidRDefault="00000000">
            <w:pPr>
              <w:pStyle w:val="TableParagraph"/>
              <w:spacing w:before="111"/>
              <w:ind w:left="189" w:right="17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12</w:t>
            </w:r>
          </w:p>
        </w:tc>
        <w:tc>
          <w:tcPr>
            <w:tcW w:w="1674" w:type="dxa"/>
          </w:tcPr>
          <w:p w14:paraId="2A7C3BA3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7B089BFA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1454B5C4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10CDE211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4566730D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046AA5AE" w14:textId="77777777">
        <w:trPr>
          <w:trHeight w:val="578"/>
        </w:trPr>
        <w:tc>
          <w:tcPr>
            <w:tcW w:w="977" w:type="dxa"/>
          </w:tcPr>
          <w:p w14:paraId="113874EF" w14:textId="77777777" w:rsidR="00B958F0" w:rsidRDefault="00000000">
            <w:pPr>
              <w:pStyle w:val="TableParagraph"/>
              <w:spacing w:before="111"/>
              <w:ind w:left="189" w:right="17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13</w:t>
            </w:r>
          </w:p>
        </w:tc>
        <w:tc>
          <w:tcPr>
            <w:tcW w:w="1674" w:type="dxa"/>
          </w:tcPr>
          <w:p w14:paraId="3DEAA89A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6E52E32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7CE031E4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3FE6EDFE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1944EDFC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4ED20EAD" w14:textId="77777777">
        <w:trPr>
          <w:trHeight w:val="580"/>
        </w:trPr>
        <w:tc>
          <w:tcPr>
            <w:tcW w:w="977" w:type="dxa"/>
          </w:tcPr>
          <w:p w14:paraId="0A62C27B" w14:textId="77777777" w:rsidR="00B958F0" w:rsidRDefault="00000000">
            <w:pPr>
              <w:pStyle w:val="TableParagraph"/>
              <w:spacing w:before="113"/>
              <w:ind w:left="189" w:right="17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14</w:t>
            </w:r>
          </w:p>
        </w:tc>
        <w:tc>
          <w:tcPr>
            <w:tcW w:w="1674" w:type="dxa"/>
          </w:tcPr>
          <w:p w14:paraId="09CB99FD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62DF4651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2A996F3D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5B4D3A85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3CCAE578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958F0" w14:paraId="67041A6B" w14:textId="77777777">
        <w:trPr>
          <w:trHeight w:val="578"/>
        </w:trPr>
        <w:tc>
          <w:tcPr>
            <w:tcW w:w="977" w:type="dxa"/>
          </w:tcPr>
          <w:p w14:paraId="6B89D3C5" w14:textId="77777777" w:rsidR="00B958F0" w:rsidRDefault="00000000">
            <w:pPr>
              <w:pStyle w:val="TableParagraph"/>
              <w:spacing w:before="111"/>
              <w:ind w:left="189" w:right="178"/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15</w:t>
            </w:r>
          </w:p>
        </w:tc>
        <w:tc>
          <w:tcPr>
            <w:tcW w:w="1674" w:type="dxa"/>
          </w:tcPr>
          <w:p w14:paraId="218E0D00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14:paraId="61958A25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6" w:type="dxa"/>
          </w:tcPr>
          <w:p w14:paraId="40E1A2C8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16" w:type="dxa"/>
          </w:tcPr>
          <w:p w14:paraId="2B2E975E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1" w:type="dxa"/>
          </w:tcPr>
          <w:p w14:paraId="3571BA48" w14:textId="77777777" w:rsidR="00B958F0" w:rsidRDefault="00B958F0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237678E7" w14:textId="77777777" w:rsidR="00B958F0" w:rsidRDefault="00B958F0"/>
    <w:sectPr w:rsidR="00B958F0">
      <w:type w:val="continuous"/>
      <w:pgSz w:w="11910" w:h="16840"/>
      <w:pgMar w:top="1580" w:right="900" w:bottom="17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7C67" w14:textId="77777777" w:rsidR="00662F63" w:rsidRDefault="00662F63">
      <w:r>
        <w:separator/>
      </w:r>
    </w:p>
  </w:endnote>
  <w:endnote w:type="continuationSeparator" w:id="0">
    <w:p w14:paraId="33BF3C5C" w14:textId="77777777" w:rsidR="00662F63" w:rsidRDefault="0066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77A7" w14:textId="77777777" w:rsidR="00B958F0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7066624" behindDoc="1" locked="0" layoutInCell="1" allowOverlap="1" wp14:anchorId="25A6B8D7" wp14:editId="080DCFB9">
              <wp:simplePos x="0" y="0"/>
              <wp:positionH relativeFrom="page">
                <wp:posOffset>996315</wp:posOffset>
              </wp:positionH>
              <wp:positionV relativeFrom="page">
                <wp:posOffset>9555480</wp:posOffset>
              </wp:positionV>
              <wp:extent cx="560705" cy="173990"/>
              <wp:effectExtent l="0" t="0" r="0" b="0"/>
              <wp:wrapNone/>
              <wp:docPr id="4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06367" w14:textId="77777777" w:rsidR="00B958F0" w:rsidRDefault="00000000">
                          <w:pPr>
                            <w:spacing w:line="267" w:lineRule="exact"/>
                            <w:ind w:left="20"/>
                            <w:rPr>
                              <w:rFonts w:ascii="宋体" w:hAnsi="宋体"/>
                              <w:sz w:val="21"/>
                            </w:rPr>
                          </w:pPr>
                          <w:r>
                            <w:rPr>
                              <w:rFonts w:ascii="宋体" w:hAnsi="宋体"/>
                              <w:sz w:val="21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1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5A6B8D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margin-left:78.45pt;margin-top:752.4pt;width:44.15pt;height:13.7pt;z-index:-2562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" filled="f" stroked="f">
              <v:textbox inset="0,0,0,0">
                <w:txbxContent>
                  <w:p w14:paraId="3C406367" w14:textId="77777777" w:rsidR="00B958F0" w:rsidRDefault="00000000">
                    <w:pPr>
                      <w:spacing w:line="267" w:lineRule="exact"/>
                      <w:ind w:left="20"/>
                      <w:rPr>
                        <w:rFonts w:ascii="宋体" w:hAnsi="宋体"/>
                        <w:sz w:val="21"/>
                      </w:rPr>
                    </w:pPr>
                    <w:r>
                      <w:rPr>
                        <w:rFonts w:ascii="宋体" w:hAnsi="宋体"/>
                        <w:sz w:val="21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1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E94" w14:textId="77777777" w:rsidR="00B958F0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7065600" behindDoc="1" locked="0" layoutInCell="1" allowOverlap="1" wp14:anchorId="14E6A7DA" wp14:editId="6FC22026">
              <wp:simplePos x="0" y="0"/>
              <wp:positionH relativeFrom="page">
                <wp:posOffset>5994400</wp:posOffset>
              </wp:positionH>
              <wp:positionV relativeFrom="page">
                <wp:posOffset>9555480</wp:posOffset>
              </wp:positionV>
              <wp:extent cx="560705" cy="173990"/>
              <wp:effectExtent l="0" t="0" r="0" b="0"/>
              <wp:wrapNone/>
              <wp:docPr id="4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CEBA5" w14:textId="77777777" w:rsidR="00B958F0" w:rsidRDefault="00000000">
                          <w:pPr>
                            <w:spacing w:line="267" w:lineRule="exact"/>
                            <w:ind w:left="20"/>
                            <w:rPr>
                              <w:rFonts w:ascii="宋体" w:hAnsi="宋体"/>
                              <w:sz w:val="21"/>
                            </w:rPr>
                          </w:pPr>
                          <w:r>
                            <w:rPr>
                              <w:rFonts w:ascii="宋体" w:hAnsi="宋体"/>
                              <w:sz w:val="21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1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4E6A7D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472pt;margin-top:752.4pt;width:44.15pt;height:13.7pt;z-index:-2562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" filled="f" stroked="f">
              <v:textbox inset="0,0,0,0">
                <w:txbxContent>
                  <w:p w14:paraId="339CEBA5" w14:textId="77777777" w:rsidR="00B958F0" w:rsidRDefault="00000000">
                    <w:pPr>
                      <w:spacing w:line="267" w:lineRule="exact"/>
                      <w:ind w:left="20"/>
                      <w:rPr>
                        <w:rFonts w:ascii="宋体" w:hAnsi="宋体"/>
                        <w:sz w:val="21"/>
                      </w:rPr>
                    </w:pPr>
                    <w:r>
                      <w:rPr>
                        <w:rFonts w:ascii="宋体" w:hAnsi="宋体"/>
                        <w:sz w:val="21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1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6851" w14:textId="77777777" w:rsidR="00662F63" w:rsidRDefault="00662F63">
      <w:r>
        <w:separator/>
      </w:r>
    </w:p>
  </w:footnote>
  <w:footnote w:type="continuationSeparator" w:id="0">
    <w:p w14:paraId="3DE27974" w14:textId="77777777" w:rsidR="00662F63" w:rsidRDefault="0066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569" w:hanging="283"/>
        <w:jc w:val="left"/>
      </w:pPr>
      <w:rPr>
        <w:rFonts w:ascii="宋体" w:eastAsia="宋体" w:hAnsi="宋体" w:cs="宋体" w:hint="default"/>
        <w:spacing w:val="-30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502" w:hanging="2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2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87" w:hanging="2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0" w:hanging="2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73" w:hanging="2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15" w:hanging="2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58" w:hanging="2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01" w:hanging="283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（%1）"/>
      <w:lvlJc w:val="left"/>
      <w:pPr>
        <w:ind w:left="569" w:hanging="807"/>
        <w:jc w:val="left"/>
      </w:pPr>
      <w:rPr>
        <w:rFonts w:ascii="Arial Unicode MS" w:eastAsia="Arial Unicode MS" w:hAnsi="Arial Unicode MS" w:cs="Arial Unicode MS" w:hint="default"/>
        <w:spacing w:val="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502" w:hanging="80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80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87" w:hanging="80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0" w:hanging="80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73" w:hanging="80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15" w:hanging="80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58" w:hanging="80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01" w:hanging="807"/>
      </w:pPr>
      <w:rPr>
        <w:rFonts w:hint="default"/>
        <w:lang w:val="zh-CN" w:eastAsia="zh-CN" w:bidi="zh-CN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（%1）"/>
      <w:lvlJc w:val="left"/>
      <w:pPr>
        <w:ind w:left="569" w:hanging="807"/>
        <w:jc w:val="left"/>
      </w:pPr>
      <w:rPr>
        <w:rFonts w:ascii="Arial Unicode MS" w:eastAsia="Arial Unicode MS" w:hAnsi="Arial Unicode MS" w:cs="Arial Unicode MS" w:hint="default"/>
        <w:spacing w:val="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502" w:hanging="80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80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87" w:hanging="80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0" w:hanging="80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73" w:hanging="80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15" w:hanging="80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58" w:hanging="80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01" w:hanging="807"/>
      </w:pPr>
      <w:rPr>
        <w:rFonts w:hint="default"/>
        <w:lang w:val="zh-CN" w:eastAsia="zh-CN" w:bidi="zh-CN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451" w:hanging="242"/>
        <w:jc w:val="left"/>
      </w:pPr>
      <w:rPr>
        <w:rFonts w:ascii="Times" w:eastAsia="Times" w:hAnsi="Times" w:cs="Times" w:hint="default"/>
        <w:spacing w:val="-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312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65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17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70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2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75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28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81" w:hanging="242"/>
      </w:pPr>
      <w:rPr>
        <w:rFonts w:hint="default"/>
        <w:lang w:val="zh-CN" w:eastAsia="zh-CN" w:bidi="zh-CN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69" w:hanging="329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502" w:hanging="32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32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87" w:hanging="32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0" w:hanging="32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73" w:hanging="32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15" w:hanging="32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58" w:hanging="32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01" w:hanging="329"/>
      </w:pPr>
      <w:rPr>
        <w:rFonts w:hint="default"/>
        <w:lang w:val="zh-CN" w:eastAsia="zh-CN" w:bidi="zh-CN"/>
      </w:rPr>
    </w:lvl>
  </w:abstractNum>
  <w:num w:numId="1" w16cid:durableId="1919092823">
    <w:abstractNumId w:val="3"/>
  </w:num>
  <w:num w:numId="2" w16cid:durableId="628433053">
    <w:abstractNumId w:val="2"/>
  </w:num>
  <w:num w:numId="3" w16cid:durableId="52781688">
    <w:abstractNumId w:val="4"/>
  </w:num>
  <w:num w:numId="4" w16cid:durableId="1634363504">
    <w:abstractNumId w:val="1"/>
  </w:num>
  <w:num w:numId="5" w16cid:durableId="156094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F0"/>
    <w:rsid w:val="00265898"/>
    <w:rsid w:val="00662F63"/>
    <w:rsid w:val="00B958F0"/>
    <w:rsid w:val="00D83DA6"/>
    <w:rsid w:val="00DD7158"/>
    <w:rsid w:val="4A3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87638"/>
  <w15:docId w15:val="{E6EB64BC-D4A0-445D-BD82-C35B7146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569"/>
      <w:outlineLvl w:val="0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569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行字文</dc:title>
  <dc:creator>何维雄</dc:creator>
  <cp:lastModifiedBy>樱桃喵七七</cp:lastModifiedBy>
  <cp:revision>14</cp:revision>
  <dcterms:created xsi:type="dcterms:W3CDTF">2023-04-19T01:14:00Z</dcterms:created>
  <dcterms:modified xsi:type="dcterms:W3CDTF">2023-04-19T01:16:00Z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  <property fmtid="{D5CDD505-2E9C-101B-9397-08002B2CF9AE}" pid="5" name="KSOProductBuildVer">
    <vt:lpwstr>2052-11.3.0.9228</vt:lpwstr>
  </property>
</Properties>
</file>